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C262" w14:textId="6066C8D3" w:rsidR="00273CE0" w:rsidRPr="000F52B8" w:rsidRDefault="00DE100B" w:rsidP="00376C47">
      <w:pPr>
        <w:pStyle w:val="berschrift1"/>
      </w:pPr>
      <w:r w:rsidRPr="000F52B8">
        <w:t xml:space="preserve">A Template for You – </w:t>
      </w:r>
      <w:r w:rsidR="00EA1BB7" w:rsidRPr="000F52B8">
        <w:t>The Title of Your Paper</w:t>
      </w:r>
    </w:p>
    <w:p w14:paraId="537EDEAA" w14:textId="77777777" w:rsidR="00C66394" w:rsidRPr="000F52B8" w:rsidRDefault="00C66394" w:rsidP="00C66394"/>
    <w:p w14:paraId="7829B934" w14:textId="40BDE33B" w:rsidR="00B072C3" w:rsidRPr="000F52B8" w:rsidRDefault="00B072C3" w:rsidP="00DE100B">
      <w:pPr>
        <w:spacing w:after="0" w:line="240" w:lineRule="auto"/>
        <w:rPr>
          <w:szCs w:val="24"/>
        </w:rPr>
      </w:pPr>
      <w:r w:rsidRPr="000F52B8">
        <w:rPr>
          <w:szCs w:val="24"/>
        </w:rPr>
        <w:t xml:space="preserve">Author: </w:t>
      </w:r>
      <w:r w:rsidR="00EA1BB7" w:rsidRPr="000F52B8">
        <w:rPr>
          <w:szCs w:val="24"/>
        </w:rPr>
        <w:t>John Doe</w:t>
      </w:r>
      <w:r w:rsidRPr="000F52B8">
        <w:rPr>
          <w:szCs w:val="24"/>
        </w:rPr>
        <w:t>, Graduate School</w:t>
      </w:r>
      <w:r w:rsidR="00EA1BB7" w:rsidRPr="000F52B8">
        <w:rPr>
          <w:szCs w:val="24"/>
        </w:rPr>
        <w:t xml:space="preserve"> or similar</w:t>
      </w:r>
      <w:r w:rsidRPr="000F52B8">
        <w:rPr>
          <w:szCs w:val="24"/>
        </w:rPr>
        <w:t xml:space="preserve">, </w:t>
      </w:r>
      <w:r w:rsidR="00EA1BB7" w:rsidRPr="000F52B8">
        <w:rPr>
          <w:szCs w:val="24"/>
        </w:rPr>
        <w:t>University of Anything, Place, Country</w:t>
      </w:r>
    </w:p>
    <w:p w14:paraId="34F422CC" w14:textId="77777777" w:rsidR="00B072C3" w:rsidRPr="000F52B8" w:rsidRDefault="00B072C3" w:rsidP="00C66394"/>
    <w:p w14:paraId="3EB6B643" w14:textId="77777777" w:rsidR="00B072C3" w:rsidRPr="000F52B8" w:rsidRDefault="00B072C3" w:rsidP="00C66394"/>
    <w:p w14:paraId="03686E4F" w14:textId="7EE5E55B" w:rsidR="00C66394" w:rsidRPr="000F52B8" w:rsidRDefault="00C66394" w:rsidP="00C66394">
      <w:r w:rsidRPr="000F52B8">
        <w:rPr>
          <w:rFonts w:eastAsiaTheme="majorEastAsia" w:cstheme="majorBidi"/>
          <w:b/>
          <w:bCs/>
          <w:color w:val="000099"/>
          <w:sz w:val="36"/>
          <w:szCs w:val="26"/>
        </w:rPr>
        <w:t>Abstract</w:t>
      </w:r>
    </w:p>
    <w:p w14:paraId="7DA697DB" w14:textId="77777777" w:rsidR="00C66394" w:rsidRPr="000F52B8" w:rsidRDefault="00C66394" w:rsidP="000F52B8">
      <w:r w:rsidRPr="000F52B8">
        <w:t xml:space="preserve">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</w:t>
      </w:r>
    </w:p>
    <w:p w14:paraId="15E2AF8B" w14:textId="18A26AA2" w:rsidR="00C66394" w:rsidRPr="000F52B8" w:rsidRDefault="00C66394" w:rsidP="000F52B8">
      <w:r w:rsidRPr="000F52B8">
        <w:t xml:space="preserve">Maecenas eros ipsum, </w:t>
      </w:r>
      <w:proofErr w:type="spellStart"/>
      <w:r w:rsidRPr="000F52B8">
        <w:t>malesuada</w:t>
      </w:r>
      <w:proofErr w:type="spellEnd"/>
      <w:r w:rsidRPr="000F52B8">
        <w:t xml:space="preserve"> at, </w:t>
      </w:r>
      <w:proofErr w:type="spellStart"/>
      <w:r w:rsidRPr="000F52B8">
        <w:t>malesuada</w:t>
      </w:r>
      <w:proofErr w:type="spellEnd"/>
      <w:r w:rsidRPr="000F52B8">
        <w:t xml:space="preserve"> a, </w:t>
      </w:r>
      <w:proofErr w:type="spellStart"/>
      <w:r w:rsidRPr="000F52B8">
        <w:t>ultricies</w:t>
      </w:r>
      <w:proofErr w:type="spellEnd"/>
      <w:r w:rsidRPr="000F52B8">
        <w:t xml:space="preserve"> </w:t>
      </w:r>
      <w:proofErr w:type="spellStart"/>
      <w:r w:rsidRPr="000F52B8">
        <w:t>dignissim</w:t>
      </w:r>
      <w:proofErr w:type="spellEnd"/>
      <w:r w:rsidRPr="000F52B8">
        <w:t xml:space="preserve">, </w:t>
      </w:r>
      <w:proofErr w:type="spellStart"/>
      <w:r w:rsidRPr="000F52B8">
        <w:t>justo</w:t>
      </w:r>
      <w:proofErr w:type="spellEnd"/>
      <w:r w:rsidRPr="000F52B8">
        <w:t xml:space="preserve">. </w:t>
      </w:r>
      <w:proofErr w:type="spellStart"/>
      <w:proofErr w:type="gramStart"/>
      <w:r w:rsidRPr="000F52B8">
        <w:t>Mauris</w:t>
      </w:r>
      <w:proofErr w:type="spellEnd"/>
      <w:proofErr w:type="gramEnd"/>
      <w:r w:rsidRPr="000F52B8">
        <w:t xml:space="preserve"> gravida dui </w:t>
      </w:r>
      <w:proofErr w:type="spellStart"/>
      <w:r w:rsidRPr="000F52B8">
        <w:t>eget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>.</w:t>
      </w:r>
    </w:p>
    <w:p w14:paraId="6FF30CEA" w14:textId="1BAEB6AA" w:rsidR="00C66394" w:rsidRPr="000F52B8" w:rsidRDefault="00C66394" w:rsidP="000F52B8">
      <w:r w:rsidRPr="000F52B8">
        <w:t xml:space="preserve">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>.</w:t>
      </w:r>
    </w:p>
    <w:p w14:paraId="645D696B" w14:textId="77777777" w:rsidR="00C66394" w:rsidRPr="000F52B8" w:rsidRDefault="00C66394" w:rsidP="00C66394"/>
    <w:p w14:paraId="7ABBFA25" w14:textId="77777777" w:rsidR="00273CE0" w:rsidRPr="000F52B8" w:rsidRDefault="00000000" w:rsidP="00376C47">
      <w:pPr>
        <w:pStyle w:val="berschrift2"/>
      </w:pPr>
      <w:r w:rsidRPr="000F52B8">
        <w:t>1. Introduction</w:t>
      </w:r>
    </w:p>
    <w:p w14:paraId="49B40817" w14:textId="77777777" w:rsidR="00EA1BB7" w:rsidRPr="000F52B8" w:rsidRDefault="00EA1BB7" w:rsidP="00EA1BB7">
      <w:r w:rsidRPr="000F52B8">
        <w:t xml:space="preserve">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</w:t>
      </w:r>
    </w:p>
    <w:p w14:paraId="1AA73D6A" w14:textId="77777777" w:rsidR="00EA1BB7" w:rsidRPr="000F52B8" w:rsidRDefault="00EA1BB7" w:rsidP="00EA1BB7">
      <w:r w:rsidRPr="000F52B8">
        <w:t xml:space="preserve">Maecenas eros ipsum, </w:t>
      </w:r>
      <w:proofErr w:type="spellStart"/>
      <w:r w:rsidRPr="000F52B8">
        <w:t>malesuada</w:t>
      </w:r>
      <w:proofErr w:type="spellEnd"/>
      <w:r w:rsidRPr="000F52B8">
        <w:t xml:space="preserve"> at, </w:t>
      </w:r>
      <w:proofErr w:type="spellStart"/>
      <w:r w:rsidRPr="000F52B8">
        <w:t>malesuada</w:t>
      </w:r>
      <w:proofErr w:type="spellEnd"/>
      <w:r w:rsidRPr="000F52B8">
        <w:t xml:space="preserve"> a, </w:t>
      </w:r>
      <w:proofErr w:type="spellStart"/>
      <w:r w:rsidRPr="000F52B8">
        <w:t>ultricies</w:t>
      </w:r>
      <w:proofErr w:type="spellEnd"/>
      <w:r w:rsidRPr="000F52B8">
        <w:t xml:space="preserve"> </w:t>
      </w:r>
      <w:proofErr w:type="spellStart"/>
      <w:r w:rsidRPr="000F52B8">
        <w:t>dignissim</w:t>
      </w:r>
      <w:proofErr w:type="spellEnd"/>
      <w:r w:rsidRPr="000F52B8">
        <w:t xml:space="preserve">, </w:t>
      </w:r>
      <w:proofErr w:type="spellStart"/>
      <w:r w:rsidRPr="000F52B8">
        <w:t>justo</w:t>
      </w:r>
      <w:proofErr w:type="spellEnd"/>
      <w:r w:rsidRPr="000F52B8">
        <w:t xml:space="preserve">. </w:t>
      </w:r>
      <w:proofErr w:type="spellStart"/>
      <w:proofErr w:type="gramStart"/>
      <w:r w:rsidRPr="000F52B8">
        <w:t>Mauris</w:t>
      </w:r>
      <w:proofErr w:type="spellEnd"/>
      <w:proofErr w:type="gramEnd"/>
      <w:r w:rsidRPr="000F52B8">
        <w:t xml:space="preserve"> gravida dui </w:t>
      </w:r>
      <w:proofErr w:type="spellStart"/>
      <w:r w:rsidRPr="000F52B8">
        <w:t>eget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>.</w:t>
      </w:r>
    </w:p>
    <w:p w14:paraId="5E316327" w14:textId="1CEBC3EE" w:rsidR="00273CE0" w:rsidRPr="000F52B8" w:rsidRDefault="00EA1BB7" w:rsidP="00EA1BB7">
      <w:r w:rsidRPr="000F52B8">
        <w:t xml:space="preserve">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>.</w:t>
      </w:r>
    </w:p>
    <w:p w14:paraId="27B5BBAA" w14:textId="39821421" w:rsidR="00273CE0" w:rsidRPr="000F52B8" w:rsidRDefault="00000000" w:rsidP="001461C7">
      <w:pPr>
        <w:pStyle w:val="berschrift3"/>
      </w:pPr>
      <w:r w:rsidRPr="000F52B8">
        <w:lastRenderedPageBreak/>
        <w:t xml:space="preserve">1.1. Background of </w:t>
      </w:r>
      <w:r w:rsidR="00EA1BB7" w:rsidRPr="000F52B8">
        <w:t>XY</w:t>
      </w:r>
      <w:r w:rsidRPr="000F52B8">
        <w:t xml:space="preserve"> and </w:t>
      </w:r>
      <w:r w:rsidR="00EA1BB7" w:rsidRPr="000F52B8">
        <w:t>Z</w:t>
      </w:r>
    </w:p>
    <w:p w14:paraId="2D413101" w14:textId="77777777" w:rsidR="00EA1BB7" w:rsidRPr="000F52B8" w:rsidRDefault="00EA1BB7" w:rsidP="00EA1BB7">
      <w:r w:rsidRPr="000F52B8">
        <w:t xml:space="preserve">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</w:t>
      </w:r>
    </w:p>
    <w:p w14:paraId="3901BF91" w14:textId="77777777" w:rsidR="00EA1BB7" w:rsidRPr="000F52B8" w:rsidRDefault="00EA1BB7" w:rsidP="00EA1BB7">
      <w:r w:rsidRPr="000F52B8">
        <w:t xml:space="preserve">Maecenas eros ipsum, </w:t>
      </w:r>
      <w:proofErr w:type="spellStart"/>
      <w:r w:rsidRPr="000F52B8">
        <w:t>malesuada</w:t>
      </w:r>
      <w:proofErr w:type="spellEnd"/>
      <w:r w:rsidRPr="000F52B8">
        <w:t xml:space="preserve"> at, </w:t>
      </w:r>
      <w:proofErr w:type="spellStart"/>
      <w:r w:rsidRPr="000F52B8">
        <w:t>malesuada</w:t>
      </w:r>
      <w:proofErr w:type="spellEnd"/>
      <w:r w:rsidRPr="000F52B8">
        <w:t xml:space="preserve"> a, </w:t>
      </w:r>
      <w:proofErr w:type="spellStart"/>
      <w:r w:rsidRPr="000F52B8">
        <w:t>ultricies</w:t>
      </w:r>
      <w:proofErr w:type="spellEnd"/>
      <w:r w:rsidRPr="000F52B8">
        <w:t xml:space="preserve"> </w:t>
      </w:r>
      <w:proofErr w:type="spellStart"/>
      <w:r w:rsidRPr="000F52B8">
        <w:t>dignissim</w:t>
      </w:r>
      <w:proofErr w:type="spellEnd"/>
      <w:r w:rsidRPr="000F52B8">
        <w:t xml:space="preserve">, </w:t>
      </w:r>
      <w:proofErr w:type="spellStart"/>
      <w:r w:rsidRPr="000F52B8">
        <w:t>justo</w:t>
      </w:r>
      <w:proofErr w:type="spellEnd"/>
      <w:r w:rsidRPr="000F52B8">
        <w:t xml:space="preserve">. </w:t>
      </w:r>
      <w:proofErr w:type="spellStart"/>
      <w:proofErr w:type="gramStart"/>
      <w:r w:rsidRPr="000F52B8">
        <w:t>Mauris</w:t>
      </w:r>
      <w:proofErr w:type="spellEnd"/>
      <w:proofErr w:type="gramEnd"/>
      <w:r w:rsidRPr="000F52B8">
        <w:t xml:space="preserve"> gravida dui </w:t>
      </w:r>
      <w:proofErr w:type="spellStart"/>
      <w:r w:rsidRPr="000F52B8">
        <w:t>eget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>.</w:t>
      </w:r>
    </w:p>
    <w:p w14:paraId="0637B839" w14:textId="2EB6F035" w:rsidR="00273CE0" w:rsidRPr="000F52B8" w:rsidRDefault="00EA1BB7" w:rsidP="00EA1BB7">
      <w:r w:rsidRPr="000F52B8">
        <w:t xml:space="preserve">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>.</w:t>
      </w:r>
      <w:r w:rsidR="00340EBF" w:rsidRPr="000F52B8">
        <w:t xml:space="preserve"> </w:t>
      </w:r>
      <w:r w:rsidR="00F519F1" w:rsidRPr="000F52B8">
        <w:rPr>
          <w:noProof/>
        </w:rPr>
        <w:t xml:space="preserve">(van der Ven, 1990, </w:t>
      </w:r>
      <w:r w:rsidR="00D1735F" w:rsidRPr="000F52B8">
        <w:rPr>
          <w:noProof/>
        </w:rPr>
        <w:t>p</w:t>
      </w:r>
      <w:r w:rsidR="00F519F1" w:rsidRPr="000F52B8">
        <w:rPr>
          <w:noProof/>
        </w:rPr>
        <w:t>. 89)</w:t>
      </w:r>
    </w:p>
    <w:p w14:paraId="22A31B22" w14:textId="77777777" w:rsidR="00273CE0" w:rsidRPr="000F52B8" w:rsidRDefault="00000000">
      <w:pPr>
        <w:pStyle w:val="berschrift3"/>
      </w:pPr>
      <w:r w:rsidRPr="000F52B8">
        <w:t>1.2. Research Aim and Objectives</w:t>
      </w:r>
    </w:p>
    <w:p w14:paraId="1521D8B7" w14:textId="77777777" w:rsidR="00EA1BB7" w:rsidRPr="000F52B8" w:rsidRDefault="00EA1BB7" w:rsidP="00EA1BB7">
      <w:r w:rsidRPr="000F52B8">
        <w:t xml:space="preserve">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</w:t>
      </w:r>
    </w:p>
    <w:p w14:paraId="4E83A4FE" w14:textId="77777777" w:rsidR="00EA1BB7" w:rsidRPr="000F52B8" w:rsidRDefault="00EA1BB7" w:rsidP="00EA1BB7">
      <w:r w:rsidRPr="000F52B8">
        <w:t xml:space="preserve">Maecenas eros ipsum, </w:t>
      </w:r>
      <w:proofErr w:type="spellStart"/>
      <w:r w:rsidRPr="000F52B8">
        <w:t>malesuada</w:t>
      </w:r>
      <w:proofErr w:type="spellEnd"/>
      <w:r w:rsidRPr="000F52B8">
        <w:t xml:space="preserve"> at, </w:t>
      </w:r>
      <w:proofErr w:type="spellStart"/>
      <w:r w:rsidRPr="000F52B8">
        <w:t>malesuada</w:t>
      </w:r>
      <w:proofErr w:type="spellEnd"/>
      <w:r w:rsidRPr="000F52B8">
        <w:t xml:space="preserve"> a, </w:t>
      </w:r>
      <w:proofErr w:type="spellStart"/>
      <w:r w:rsidRPr="000F52B8">
        <w:t>ultricies</w:t>
      </w:r>
      <w:proofErr w:type="spellEnd"/>
      <w:r w:rsidRPr="000F52B8">
        <w:t xml:space="preserve"> </w:t>
      </w:r>
      <w:proofErr w:type="spellStart"/>
      <w:r w:rsidRPr="000F52B8">
        <w:t>dignissim</w:t>
      </w:r>
      <w:proofErr w:type="spellEnd"/>
      <w:r w:rsidRPr="000F52B8">
        <w:t xml:space="preserve">, </w:t>
      </w:r>
      <w:proofErr w:type="spellStart"/>
      <w:r w:rsidRPr="000F52B8">
        <w:t>justo</w:t>
      </w:r>
      <w:proofErr w:type="spellEnd"/>
      <w:r w:rsidRPr="000F52B8">
        <w:t xml:space="preserve">. </w:t>
      </w:r>
      <w:proofErr w:type="spellStart"/>
      <w:proofErr w:type="gramStart"/>
      <w:r w:rsidRPr="000F52B8">
        <w:t>Mauris</w:t>
      </w:r>
      <w:proofErr w:type="spellEnd"/>
      <w:proofErr w:type="gramEnd"/>
      <w:r w:rsidRPr="000F52B8">
        <w:t xml:space="preserve"> gravida dui </w:t>
      </w:r>
      <w:proofErr w:type="spellStart"/>
      <w:r w:rsidRPr="000F52B8">
        <w:t>eget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>.</w:t>
      </w:r>
    </w:p>
    <w:p w14:paraId="58EC41DA" w14:textId="2B5D8D2D" w:rsidR="00273CE0" w:rsidRPr="000F52B8" w:rsidRDefault="00EA1BB7" w:rsidP="00EA1BB7">
      <w:r w:rsidRPr="000F52B8">
        <w:t xml:space="preserve">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>.</w:t>
      </w:r>
    </w:p>
    <w:p w14:paraId="60979129" w14:textId="77777777" w:rsidR="00B07D32" w:rsidRPr="000F52B8" w:rsidRDefault="00B07D32" w:rsidP="00EA1BB7"/>
    <w:p w14:paraId="7AA71BBD" w14:textId="77777777" w:rsidR="00273CE0" w:rsidRPr="000F52B8" w:rsidRDefault="00000000">
      <w:pPr>
        <w:pStyle w:val="berschrift2"/>
      </w:pPr>
      <w:r w:rsidRPr="000F52B8">
        <w:t>2. Theoretical Framework</w:t>
      </w:r>
    </w:p>
    <w:p w14:paraId="26441EAB" w14:textId="77777777" w:rsidR="00EA1BB7" w:rsidRPr="000F52B8" w:rsidRDefault="00EA1BB7" w:rsidP="00EA1BB7">
      <w:r w:rsidRPr="000F52B8">
        <w:t xml:space="preserve">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</w:t>
      </w:r>
    </w:p>
    <w:p w14:paraId="1E5952ED" w14:textId="7BE8A70A" w:rsidR="00EA1BB7" w:rsidRPr="000F52B8" w:rsidRDefault="00EA1BB7" w:rsidP="00EA1BB7">
      <w:r w:rsidRPr="000F52B8">
        <w:t xml:space="preserve">Maecenas eros ipsum, </w:t>
      </w:r>
      <w:proofErr w:type="spellStart"/>
      <w:r w:rsidRPr="000F52B8">
        <w:t>malesuada</w:t>
      </w:r>
      <w:proofErr w:type="spellEnd"/>
      <w:r w:rsidRPr="000F52B8">
        <w:t xml:space="preserve"> at, </w:t>
      </w:r>
      <w:proofErr w:type="spellStart"/>
      <w:r w:rsidRPr="000F52B8">
        <w:t>malesuada</w:t>
      </w:r>
      <w:proofErr w:type="spellEnd"/>
      <w:r w:rsidRPr="000F52B8">
        <w:t xml:space="preserve"> a, </w:t>
      </w:r>
      <w:proofErr w:type="spellStart"/>
      <w:r w:rsidRPr="000F52B8">
        <w:t>ultricies</w:t>
      </w:r>
      <w:proofErr w:type="spellEnd"/>
      <w:r w:rsidRPr="000F52B8">
        <w:t xml:space="preserve"> </w:t>
      </w:r>
      <w:proofErr w:type="spellStart"/>
      <w:r w:rsidRPr="000F52B8">
        <w:t>dignissim</w:t>
      </w:r>
      <w:proofErr w:type="spellEnd"/>
      <w:r w:rsidRPr="000F52B8">
        <w:t xml:space="preserve">, </w:t>
      </w:r>
      <w:proofErr w:type="spellStart"/>
      <w:r w:rsidRPr="000F52B8">
        <w:t>justo</w:t>
      </w:r>
      <w:proofErr w:type="spellEnd"/>
      <w:r w:rsidRPr="000F52B8">
        <w:t xml:space="preserve">. </w:t>
      </w:r>
      <w:proofErr w:type="spellStart"/>
      <w:proofErr w:type="gramStart"/>
      <w:r w:rsidRPr="000F52B8">
        <w:t>Mauris</w:t>
      </w:r>
      <w:proofErr w:type="spellEnd"/>
      <w:proofErr w:type="gramEnd"/>
      <w:r w:rsidRPr="000F52B8">
        <w:t xml:space="preserve"> gravida dui </w:t>
      </w:r>
      <w:proofErr w:type="spellStart"/>
      <w:r w:rsidRPr="000F52B8">
        <w:t>eget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>.</w:t>
      </w:r>
      <w:r w:rsidR="00E00300" w:rsidRPr="000F52B8">
        <w:t xml:space="preserve"> </w:t>
      </w:r>
      <w:r w:rsidR="00531FA9" w:rsidRPr="000F52B8">
        <w:rPr>
          <w:noProof/>
        </w:rPr>
        <w:t>(Covey, 2011)</w:t>
      </w:r>
    </w:p>
    <w:p w14:paraId="69CB2C1F" w14:textId="63CF088A" w:rsidR="00273CE0" w:rsidRPr="000F52B8" w:rsidRDefault="00EA1BB7" w:rsidP="00EA1BB7">
      <w:r w:rsidRPr="000F52B8">
        <w:t xml:space="preserve">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>.</w:t>
      </w:r>
    </w:p>
    <w:p w14:paraId="32689CD2" w14:textId="7B2B1D79" w:rsidR="00273CE0" w:rsidRPr="000F52B8" w:rsidRDefault="00000000">
      <w:pPr>
        <w:pStyle w:val="berschrift3"/>
      </w:pPr>
      <w:r w:rsidRPr="000F52B8">
        <w:lastRenderedPageBreak/>
        <w:t xml:space="preserve">2.1. </w:t>
      </w:r>
      <w:r w:rsidR="00EA1BB7" w:rsidRPr="000F52B8">
        <w:t>XY and Z</w:t>
      </w:r>
      <w:r w:rsidRPr="000F52B8">
        <w:t>: Principles and Values</w:t>
      </w:r>
    </w:p>
    <w:p w14:paraId="7B38AC64" w14:textId="77777777" w:rsidR="00EA1BB7" w:rsidRPr="000F52B8" w:rsidRDefault="00EA1BB7" w:rsidP="00EA1BB7">
      <w:r w:rsidRPr="000F52B8">
        <w:t xml:space="preserve">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</w:t>
      </w:r>
    </w:p>
    <w:p w14:paraId="483A6DF7" w14:textId="77777777" w:rsidR="00EA1BB7" w:rsidRPr="000F52B8" w:rsidRDefault="00EA1BB7" w:rsidP="00EA1BB7">
      <w:r w:rsidRPr="000F52B8">
        <w:t xml:space="preserve">Maecenas eros ipsum, </w:t>
      </w:r>
      <w:proofErr w:type="spellStart"/>
      <w:r w:rsidRPr="000F52B8">
        <w:t>malesuada</w:t>
      </w:r>
      <w:proofErr w:type="spellEnd"/>
      <w:r w:rsidRPr="000F52B8">
        <w:t xml:space="preserve"> at, </w:t>
      </w:r>
      <w:proofErr w:type="spellStart"/>
      <w:r w:rsidRPr="000F52B8">
        <w:t>malesuada</w:t>
      </w:r>
      <w:proofErr w:type="spellEnd"/>
      <w:r w:rsidRPr="000F52B8">
        <w:t xml:space="preserve"> a, </w:t>
      </w:r>
      <w:proofErr w:type="spellStart"/>
      <w:r w:rsidRPr="000F52B8">
        <w:t>ultricies</w:t>
      </w:r>
      <w:proofErr w:type="spellEnd"/>
      <w:r w:rsidRPr="000F52B8">
        <w:t xml:space="preserve"> </w:t>
      </w:r>
      <w:proofErr w:type="spellStart"/>
      <w:r w:rsidRPr="000F52B8">
        <w:t>dignissim</w:t>
      </w:r>
      <w:proofErr w:type="spellEnd"/>
      <w:r w:rsidRPr="000F52B8">
        <w:t xml:space="preserve">, </w:t>
      </w:r>
      <w:proofErr w:type="spellStart"/>
      <w:r w:rsidRPr="000F52B8">
        <w:t>justo</w:t>
      </w:r>
      <w:proofErr w:type="spellEnd"/>
      <w:r w:rsidRPr="000F52B8">
        <w:t xml:space="preserve">. </w:t>
      </w:r>
      <w:proofErr w:type="spellStart"/>
      <w:proofErr w:type="gramStart"/>
      <w:r w:rsidRPr="000F52B8">
        <w:t>Mauris</w:t>
      </w:r>
      <w:proofErr w:type="spellEnd"/>
      <w:proofErr w:type="gramEnd"/>
      <w:r w:rsidRPr="000F52B8">
        <w:t xml:space="preserve"> gravida dui </w:t>
      </w:r>
      <w:proofErr w:type="spellStart"/>
      <w:r w:rsidRPr="000F52B8">
        <w:t>eget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>.</w:t>
      </w:r>
    </w:p>
    <w:p w14:paraId="3EEB8916" w14:textId="521755F9" w:rsidR="00273CE0" w:rsidRPr="000F52B8" w:rsidRDefault="00EA1BB7" w:rsidP="00EA1BB7">
      <w:r w:rsidRPr="000F52B8">
        <w:t xml:space="preserve">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>.</w:t>
      </w:r>
      <w:r w:rsidR="00F519F1" w:rsidRPr="000F52B8">
        <w:t xml:space="preserve"> </w:t>
      </w:r>
      <w:r w:rsidR="00F519F1" w:rsidRPr="000F52B8">
        <w:rPr>
          <w:noProof/>
        </w:rPr>
        <w:t xml:space="preserve">(Derkx, 2009, </w:t>
      </w:r>
      <w:r w:rsidR="00D1735F" w:rsidRPr="000F52B8">
        <w:rPr>
          <w:noProof/>
        </w:rPr>
        <w:t>p</w:t>
      </w:r>
      <w:r w:rsidR="00F519F1" w:rsidRPr="000F52B8">
        <w:rPr>
          <w:noProof/>
        </w:rPr>
        <w:t>. 47)</w:t>
      </w:r>
    </w:p>
    <w:p w14:paraId="6CF6EE6D" w14:textId="70AD54C0" w:rsidR="00273CE0" w:rsidRPr="000F52B8" w:rsidRDefault="00000000">
      <w:pPr>
        <w:pStyle w:val="berschrift3"/>
      </w:pPr>
      <w:r w:rsidRPr="000F52B8">
        <w:t xml:space="preserve">2.2. </w:t>
      </w:r>
      <w:r w:rsidR="00EA1BB7" w:rsidRPr="000F52B8">
        <w:t>XY and Z</w:t>
      </w:r>
      <w:r w:rsidRPr="000F52B8">
        <w:t>: Ethical Foundations</w:t>
      </w:r>
    </w:p>
    <w:p w14:paraId="45CE48C3" w14:textId="77777777" w:rsidR="00EA1BB7" w:rsidRPr="000F52B8" w:rsidRDefault="00EA1BB7" w:rsidP="00EA1BB7">
      <w:r w:rsidRPr="000F52B8">
        <w:t xml:space="preserve">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</w:t>
      </w:r>
    </w:p>
    <w:p w14:paraId="15CA3C41" w14:textId="0610A643" w:rsidR="00EA1BB7" w:rsidRPr="000F52B8" w:rsidRDefault="00EA1BB7" w:rsidP="00EA1BB7">
      <w:r w:rsidRPr="000F52B8">
        <w:t xml:space="preserve">Maecenas eros ipsum, </w:t>
      </w:r>
      <w:proofErr w:type="spellStart"/>
      <w:r w:rsidRPr="000F52B8">
        <w:t>malesuada</w:t>
      </w:r>
      <w:proofErr w:type="spellEnd"/>
      <w:r w:rsidRPr="000F52B8">
        <w:t xml:space="preserve"> at, </w:t>
      </w:r>
      <w:proofErr w:type="spellStart"/>
      <w:r w:rsidRPr="000F52B8">
        <w:t>malesuada</w:t>
      </w:r>
      <w:proofErr w:type="spellEnd"/>
      <w:r w:rsidRPr="000F52B8">
        <w:t xml:space="preserve"> a, </w:t>
      </w:r>
      <w:proofErr w:type="spellStart"/>
      <w:r w:rsidRPr="000F52B8">
        <w:t>ultricies</w:t>
      </w:r>
      <w:proofErr w:type="spellEnd"/>
      <w:r w:rsidRPr="000F52B8">
        <w:t xml:space="preserve"> </w:t>
      </w:r>
      <w:proofErr w:type="spellStart"/>
      <w:r w:rsidRPr="000F52B8">
        <w:t>dignissim</w:t>
      </w:r>
      <w:proofErr w:type="spellEnd"/>
      <w:r w:rsidRPr="000F52B8">
        <w:t xml:space="preserve">, </w:t>
      </w:r>
      <w:proofErr w:type="spellStart"/>
      <w:r w:rsidRPr="000F52B8">
        <w:t>justo</w:t>
      </w:r>
      <w:proofErr w:type="spellEnd"/>
      <w:r w:rsidRPr="000F52B8">
        <w:t xml:space="preserve">. </w:t>
      </w:r>
      <w:proofErr w:type="spellStart"/>
      <w:proofErr w:type="gramStart"/>
      <w:r w:rsidRPr="000F52B8">
        <w:t>Mauris</w:t>
      </w:r>
      <w:proofErr w:type="spellEnd"/>
      <w:proofErr w:type="gramEnd"/>
      <w:r w:rsidRPr="000F52B8">
        <w:t xml:space="preserve"> gravida dui </w:t>
      </w:r>
      <w:proofErr w:type="spellStart"/>
      <w:r w:rsidRPr="000F52B8">
        <w:t>eget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>.</w:t>
      </w:r>
      <w:r w:rsidR="00F519F1" w:rsidRPr="000F52B8">
        <w:t xml:space="preserve"> </w:t>
      </w:r>
      <w:r w:rsidR="00E00300" w:rsidRPr="000F52B8">
        <w:rPr>
          <w:noProof/>
        </w:rPr>
        <w:t xml:space="preserve">(Gertler, 2013, </w:t>
      </w:r>
      <w:r w:rsidR="00D1735F" w:rsidRPr="000F52B8">
        <w:rPr>
          <w:noProof/>
        </w:rPr>
        <w:t>p</w:t>
      </w:r>
      <w:r w:rsidR="00E00300" w:rsidRPr="000F52B8">
        <w:rPr>
          <w:noProof/>
        </w:rPr>
        <w:t>. 9)</w:t>
      </w:r>
    </w:p>
    <w:p w14:paraId="3A3109DD" w14:textId="0A76542C" w:rsidR="00273CE0" w:rsidRPr="000F52B8" w:rsidRDefault="00EA1BB7" w:rsidP="00EA1BB7">
      <w:r w:rsidRPr="000F52B8">
        <w:t xml:space="preserve">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>.</w:t>
      </w:r>
    </w:p>
    <w:p w14:paraId="3140E0E8" w14:textId="77777777" w:rsidR="00B07D32" w:rsidRPr="000F52B8" w:rsidRDefault="00B07D32" w:rsidP="00EA1BB7"/>
    <w:p w14:paraId="0654437F" w14:textId="77777777" w:rsidR="00273CE0" w:rsidRPr="000F52B8" w:rsidRDefault="00000000">
      <w:pPr>
        <w:pStyle w:val="berschrift2"/>
      </w:pPr>
      <w:r w:rsidRPr="000F52B8">
        <w:t>3. Methodology</w:t>
      </w:r>
    </w:p>
    <w:p w14:paraId="69AE1B4D" w14:textId="6CE09859" w:rsidR="00273CE0" w:rsidRPr="000F52B8" w:rsidRDefault="00000000">
      <w:r w:rsidRPr="000F52B8">
        <w:t xml:space="preserve">Data was to be collected by </w:t>
      </w:r>
      <w:r w:rsidR="00424491" w:rsidRPr="000F52B8">
        <w:t>…</w:t>
      </w:r>
    </w:p>
    <w:p w14:paraId="575A53B4" w14:textId="51224E74" w:rsidR="00273CE0" w:rsidRPr="000F52B8" w:rsidRDefault="00000000">
      <w:r w:rsidRPr="000F52B8">
        <w:t>The aim of this research was to</w:t>
      </w:r>
      <w:r w:rsidR="00424491" w:rsidRPr="000F52B8">
        <w:t>…</w:t>
      </w:r>
    </w:p>
    <w:p w14:paraId="26F5F8C1" w14:textId="77777777" w:rsidR="00424491" w:rsidRPr="000F52B8" w:rsidRDefault="00424491" w:rsidP="00424491">
      <w:r w:rsidRPr="000F52B8">
        <w:t xml:space="preserve">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</w:t>
      </w:r>
    </w:p>
    <w:p w14:paraId="4554B9B0" w14:textId="77777777" w:rsidR="00424491" w:rsidRPr="000F52B8" w:rsidRDefault="00424491" w:rsidP="00424491">
      <w:r w:rsidRPr="000F52B8">
        <w:t xml:space="preserve">Maecenas eros ipsum, </w:t>
      </w:r>
      <w:proofErr w:type="spellStart"/>
      <w:r w:rsidRPr="000F52B8">
        <w:t>malesuada</w:t>
      </w:r>
      <w:proofErr w:type="spellEnd"/>
      <w:r w:rsidRPr="000F52B8">
        <w:t xml:space="preserve"> at, </w:t>
      </w:r>
      <w:proofErr w:type="spellStart"/>
      <w:r w:rsidRPr="000F52B8">
        <w:t>malesuada</w:t>
      </w:r>
      <w:proofErr w:type="spellEnd"/>
      <w:r w:rsidRPr="000F52B8">
        <w:t xml:space="preserve"> a, </w:t>
      </w:r>
      <w:proofErr w:type="spellStart"/>
      <w:r w:rsidRPr="000F52B8">
        <w:t>ultricies</w:t>
      </w:r>
      <w:proofErr w:type="spellEnd"/>
      <w:r w:rsidRPr="000F52B8">
        <w:t xml:space="preserve"> </w:t>
      </w:r>
      <w:proofErr w:type="spellStart"/>
      <w:r w:rsidRPr="000F52B8">
        <w:t>dignissim</w:t>
      </w:r>
      <w:proofErr w:type="spellEnd"/>
      <w:r w:rsidRPr="000F52B8">
        <w:t xml:space="preserve">, </w:t>
      </w:r>
      <w:proofErr w:type="spellStart"/>
      <w:r w:rsidRPr="000F52B8">
        <w:t>justo</w:t>
      </w:r>
      <w:proofErr w:type="spellEnd"/>
      <w:r w:rsidRPr="000F52B8">
        <w:t xml:space="preserve">. </w:t>
      </w:r>
      <w:proofErr w:type="spellStart"/>
      <w:proofErr w:type="gramStart"/>
      <w:r w:rsidRPr="000F52B8">
        <w:t>Mauris</w:t>
      </w:r>
      <w:proofErr w:type="spellEnd"/>
      <w:proofErr w:type="gramEnd"/>
      <w:r w:rsidRPr="000F52B8">
        <w:t xml:space="preserve"> gravida dui </w:t>
      </w:r>
      <w:proofErr w:type="spellStart"/>
      <w:r w:rsidRPr="000F52B8">
        <w:t>eget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>.</w:t>
      </w:r>
    </w:p>
    <w:p w14:paraId="2D04A9E1" w14:textId="5E6469E8" w:rsidR="00424491" w:rsidRPr="000F52B8" w:rsidRDefault="00424491" w:rsidP="00424491">
      <w:r w:rsidRPr="000F52B8">
        <w:lastRenderedPageBreak/>
        <w:t xml:space="preserve">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>.</w:t>
      </w:r>
    </w:p>
    <w:p w14:paraId="3F4A0E76" w14:textId="77777777" w:rsidR="00273CE0" w:rsidRPr="000F52B8" w:rsidRDefault="00000000">
      <w:pPr>
        <w:pStyle w:val="berschrift3"/>
      </w:pPr>
      <w:r w:rsidRPr="000F52B8">
        <w:t>3.1. Research Design</w:t>
      </w:r>
    </w:p>
    <w:p w14:paraId="17199831" w14:textId="49E1C4BA" w:rsidR="00273CE0" w:rsidRPr="000F52B8" w:rsidRDefault="00000000">
      <w:r w:rsidRPr="000F52B8">
        <w:t>First, a meta-analysis is run to</w:t>
      </w:r>
      <w:r w:rsidR="00424491" w:rsidRPr="000F52B8">
        <w:rPr>
          <w:color w:val="000000"/>
        </w:rPr>
        <w:t>…</w:t>
      </w:r>
    </w:p>
    <w:p w14:paraId="4BF042AD" w14:textId="2BED7CA5" w:rsidR="00273CE0" w:rsidRPr="000F52B8" w:rsidRDefault="00000000">
      <w:r w:rsidRPr="000F52B8">
        <w:t>To start with, addressing</w:t>
      </w:r>
      <w:r w:rsidR="00424491" w:rsidRPr="000F52B8">
        <w:t>…</w:t>
      </w:r>
    </w:p>
    <w:p w14:paraId="6ADFCABF" w14:textId="77777777" w:rsidR="00424491" w:rsidRPr="000F52B8" w:rsidRDefault="00424491" w:rsidP="00424491">
      <w:r w:rsidRPr="000F52B8">
        <w:t xml:space="preserve">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</w:t>
      </w:r>
    </w:p>
    <w:p w14:paraId="2671F933" w14:textId="77777777" w:rsidR="00424491" w:rsidRPr="000F52B8" w:rsidRDefault="00424491" w:rsidP="00424491">
      <w:r w:rsidRPr="000F52B8">
        <w:t xml:space="preserve">Maecenas eros ipsum, </w:t>
      </w:r>
      <w:proofErr w:type="spellStart"/>
      <w:r w:rsidRPr="000F52B8">
        <w:t>malesuada</w:t>
      </w:r>
      <w:proofErr w:type="spellEnd"/>
      <w:r w:rsidRPr="000F52B8">
        <w:t xml:space="preserve"> at, </w:t>
      </w:r>
      <w:proofErr w:type="spellStart"/>
      <w:r w:rsidRPr="000F52B8">
        <w:t>malesuada</w:t>
      </w:r>
      <w:proofErr w:type="spellEnd"/>
      <w:r w:rsidRPr="000F52B8">
        <w:t xml:space="preserve"> a, </w:t>
      </w:r>
      <w:proofErr w:type="spellStart"/>
      <w:r w:rsidRPr="000F52B8">
        <w:t>ultricies</w:t>
      </w:r>
      <w:proofErr w:type="spellEnd"/>
      <w:r w:rsidRPr="000F52B8">
        <w:t xml:space="preserve"> </w:t>
      </w:r>
      <w:proofErr w:type="spellStart"/>
      <w:r w:rsidRPr="000F52B8">
        <w:t>dignissim</w:t>
      </w:r>
      <w:proofErr w:type="spellEnd"/>
      <w:r w:rsidRPr="000F52B8">
        <w:t xml:space="preserve">, </w:t>
      </w:r>
      <w:proofErr w:type="spellStart"/>
      <w:r w:rsidRPr="000F52B8">
        <w:t>justo</w:t>
      </w:r>
      <w:proofErr w:type="spellEnd"/>
      <w:r w:rsidRPr="000F52B8">
        <w:t xml:space="preserve">. </w:t>
      </w:r>
      <w:proofErr w:type="spellStart"/>
      <w:proofErr w:type="gramStart"/>
      <w:r w:rsidRPr="000F52B8">
        <w:t>Mauris</w:t>
      </w:r>
      <w:proofErr w:type="spellEnd"/>
      <w:proofErr w:type="gramEnd"/>
      <w:r w:rsidRPr="000F52B8">
        <w:t xml:space="preserve"> gravida dui </w:t>
      </w:r>
      <w:proofErr w:type="spellStart"/>
      <w:r w:rsidRPr="000F52B8">
        <w:t>eget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>.</w:t>
      </w:r>
    </w:p>
    <w:p w14:paraId="5D24E130" w14:textId="7D71DE15" w:rsidR="00424491" w:rsidRPr="000F52B8" w:rsidRDefault="00424491" w:rsidP="00424491">
      <w:r w:rsidRPr="000F52B8">
        <w:t xml:space="preserve">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>.</w:t>
      </w:r>
    </w:p>
    <w:p w14:paraId="5B3ACD80" w14:textId="77777777" w:rsidR="00273CE0" w:rsidRPr="000F52B8" w:rsidRDefault="00000000">
      <w:pPr>
        <w:pStyle w:val="berschrift3"/>
      </w:pPr>
      <w:r w:rsidRPr="000F52B8">
        <w:t>3.2. Data Collection Methods</w:t>
      </w:r>
    </w:p>
    <w:p w14:paraId="07FD8EBC" w14:textId="77777777" w:rsidR="00424491" w:rsidRPr="000F52B8" w:rsidRDefault="00424491" w:rsidP="00424491">
      <w:r w:rsidRPr="000F52B8">
        <w:t xml:space="preserve">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</w:t>
      </w:r>
    </w:p>
    <w:p w14:paraId="255972DA" w14:textId="77777777" w:rsidR="00424491" w:rsidRPr="000F52B8" w:rsidRDefault="00424491" w:rsidP="00424491">
      <w:r w:rsidRPr="000F52B8">
        <w:t xml:space="preserve">Maecenas eros ipsum, </w:t>
      </w:r>
      <w:proofErr w:type="spellStart"/>
      <w:r w:rsidRPr="000F52B8">
        <w:t>malesuada</w:t>
      </w:r>
      <w:proofErr w:type="spellEnd"/>
      <w:r w:rsidRPr="000F52B8">
        <w:t xml:space="preserve"> at, </w:t>
      </w:r>
      <w:proofErr w:type="spellStart"/>
      <w:r w:rsidRPr="000F52B8">
        <w:t>malesuada</w:t>
      </w:r>
      <w:proofErr w:type="spellEnd"/>
      <w:r w:rsidRPr="000F52B8">
        <w:t xml:space="preserve"> a, </w:t>
      </w:r>
      <w:proofErr w:type="spellStart"/>
      <w:r w:rsidRPr="000F52B8">
        <w:t>ultricies</w:t>
      </w:r>
      <w:proofErr w:type="spellEnd"/>
      <w:r w:rsidRPr="000F52B8">
        <w:t xml:space="preserve"> </w:t>
      </w:r>
      <w:proofErr w:type="spellStart"/>
      <w:r w:rsidRPr="000F52B8">
        <w:t>dignissim</w:t>
      </w:r>
      <w:proofErr w:type="spellEnd"/>
      <w:r w:rsidRPr="000F52B8">
        <w:t xml:space="preserve">, </w:t>
      </w:r>
      <w:proofErr w:type="spellStart"/>
      <w:r w:rsidRPr="000F52B8">
        <w:t>justo</w:t>
      </w:r>
      <w:proofErr w:type="spellEnd"/>
      <w:r w:rsidRPr="000F52B8">
        <w:t xml:space="preserve">. </w:t>
      </w:r>
      <w:proofErr w:type="spellStart"/>
      <w:proofErr w:type="gramStart"/>
      <w:r w:rsidRPr="000F52B8">
        <w:t>Mauris</w:t>
      </w:r>
      <w:proofErr w:type="spellEnd"/>
      <w:proofErr w:type="gramEnd"/>
      <w:r w:rsidRPr="000F52B8">
        <w:t xml:space="preserve"> gravida dui </w:t>
      </w:r>
      <w:proofErr w:type="spellStart"/>
      <w:r w:rsidRPr="000F52B8">
        <w:t>eget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>.</w:t>
      </w:r>
    </w:p>
    <w:p w14:paraId="3390825E" w14:textId="7397E3A4" w:rsidR="00273CE0" w:rsidRPr="000F52B8" w:rsidRDefault="00424491" w:rsidP="00424491">
      <w:r w:rsidRPr="000F52B8">
        <w:t xml:space="preserve">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>.</w:t>
      </w:r>
    </w:p>
    <w:p w14:paraId="3C477246" w14:textId="77777777" w:rsidR="00B07D32" w:rsidRPr="000F52B8" w:rsidRDefault="00B07D32" w:rsidP="00424491"/>
    <w:p w14:paraId="49E611B6" w14:textId="77777777" w:rsidR="00273CE0" w:rsidRPr="000F52B8" w:rsidRDefault="00000000">
      <w:pPr>
        <w:pStyle w:val="berschrift2"/>
      </w:pPr>
      <w:r w:rsidRPr="000F52B8">
        <w:t>4. Findings</w:t>
      </w:r>
    </w:p>
    <w:p w14:paraId="4E81008F" w14:textId="77777777" w:rsidR="00424491" w:rsidRPr="000F52B8" w:rsidRDefault="00424491" w:rsidP="00424491">
      <w:r w:rsidRPr="000F52B8">
        <w:t xml:space="preserve">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</w:t>
      </w:r>
    </w:p>
    <w:p w14:paraId="45FF4FF5" w14:textId="77777777" w:rsidR="00424491" w:rsidRPr="000F52B8" w:rsidRDefault="00424491" w:rsidP="00424491">
      <w:r w:rsidRPr="000F52B8">
        <w:lastRenderedPageBreak/>
        <w:t xml:space="preserve">Maecenas eros ipsum, </w:t>
      </w:r>
      <w:proofErr w:type="spellStart"/>
      <w:r w:rsidRPr="000F52B8">
        <w:t>malesuada</w:t>
      </w:r>
      <w:proofErr w:type="spellEnd"/>
      <w:r w:rsidRPr="000F52B8">
        <w:t xml:space="preserve"> at, </w:t>
      </w:r>
      <w:proofErr w:type="spellStart"/>
      <w:r w:rsidRPr="000F52B8">
        <w:t>malesuada</w:t>
      </w:r>
      <w:proofErr w:type="spellEnd"/>
      <w:r w:rsidRPr="000F52B8">
        <w:t xml:space="preserve"> a, </w:t>
      </w:r>
      <w:proofErr w:type="spellStart"/>
      <w:r w:rsidRPr="000F52B8">
        <w:t>ultricies</w:t>
      </w:r>
      <w:proofErr w:type="spellEnd"/>
      <w:r w:rsidRPr="000F52B8">
        <w:t xml:space="preserve"> </w:t>
      </w:r>
      <w:proofErr w:type="spellStart"/>
      <w:r w:rsidRPr="000F52B8">
        <w:t>dignissim</w:t>
      </w:r>
      <w:proofErr w:type="spellEnd"/>
      <w:r w:rsidRPr="000F52B8">
        <w:t xml:space="preserve">, </w:t>
      </w:r>
      <w:proofErr w:type="spellStart"/>
      <w:r w:rsidRPr="000F52B8">
        <w:t>justo</w:t>
      </w:r>
      <w:proofErr w:type="spellEnd"/>
      <w:r w:rsidRPr="000F52B8">
        <w:t xml:space="preserve">. </w:t>
      </w:r>
      <w:proofErr w:type="spellStart"/>
      <w:proofErr w:type="gramStart"/>
      <w:r w:rsidRPr="000F52B8">
        <w:t>Mauris</w:t>
      </w:r>
      <w:proofErr w:type="spellEnd"/>
      <w:proofErr w:type="gramEnd"/>
      <w:r w:rsidRPr="000F52B8">
        <w:t xml:space="preserve"> gravida dui </w:t>
      </w:r>
      <w:proofErr w:type="spellStart"/>
      <w:r w:rsidRPr="000F52B8">
        <w:t>eget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>.</w:t>
      </w:r>
    </w:p>
    <w:p w14:paraId="636B33D8" w14:textId="6EAB33F5" w:rsidR="00273CE0" w:rsidRPr="000F52B8" w:rsidRDefault="00424491" w:rsidP="00424491">
      <w:r w:rsidRPr="000F52B8">
        <w:t xml:space="preserve">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>.</w:t>
      </w:r>
    </w:p>
    <w:p w14:paraId="22B0CDB2" w14:textId="0C403FD1" w:rsidR="00273CE0" w:rsidRPr="000F52B8" w:rsidRDefault="00000000">
      <w:pPr>
        <w:pStyle w:val="berschrift3"/>
      </w:pPr>
      <w:r w:rsidRPr="000F52B8">
        <w:t xml:space="preserve">4.1. Contradictions between </w:t>
      </w:r>
      <w:r w:rsidR="00424491" w:rsidRPr="000F52B8">
        <w:t>A</w:t>
      </w:r>
      <w:r w:rsidRPr="000F52B8">
        <w:t xml:space="preserve"> and </w:t>
      </w:r>
      <w:r w:rsidR="00424491" w:rsidRPr="000F52B8">
        <w:t>B</w:t>
      </w:r>
    </w:p>
    <w:p w14:paraId="13B50799" w14:textId="77777777" w:rsidR="00424491" w:rsidRPr="000F52B8" w:rsidRDefault="00424491" w:rsidP="00424491">
      <w:r w:rsidRPr="000F52B8">
        <w:t xml:space="preserve">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</w:t>
      </w:r>
    </w:p>
    <w:p w14:paraId="22F1326E" w14:textId="77777777" w:rsidR="00424491" w:rsidRPr="000F52B8" w:rsidRDefault="00424491" w:rsidP="00424491">
      <w:r w:rsidRPr="000F52B8">
        <w:t xml:space="preserve">Maecenas eros ipsum, </w:t>
      </w:r>
      <w:proofErr w:type="spellStart"/>
      <w:r w:rsidRPr="000F52B8">
        <w:t>malesuada</w:t>
      </w:r>
      <w:proofErr w:type="spellEnd"/>
      <w:r w:rsidRPr="000F52B8">
        <w:t xml:space="preserve"> at, </w:t>
      </w:r>
      <w:proofErr w:type="spellStart"/>
      <w:r w:rsidRPr="000F52B8">
        <w:t>malesuada</w:t>
      </w:r>
      <w:proofErr w:type="spellEnd"/>
      <w:r w:rsidRPr="000F52B8">
        <w:t xml:space="preserve"> a, </w:t>
      </w:r>
      <w:proofErr w:type="spellStart"/>
      <w:r w:rsidRPr="000F52B8">
        <w:t>ultricies</w:t>
      </w:r>
      <w:proofErr w:type="spellEnd"/>
      <w:r w:rsidRPr="000F52B8">
        <w:t xml:space="preserve"> </w:t>
      </w:r>
      <w:proofErr w:type="spellStart"/>
      <w:r w:rsidRPr="000F52B8">
        <w:t>dignissim</w:t>
      </w:r>
      <w:proofErr w:type="spellEnd"/>
      <w:r w:rsidRPr="000F52B8">
        <w:t xml:space="preserve">, </w:t>
      </w:r>
      <w:proofErr w:type="spellStart"/>
      <w:r w:rsidRPr="000F52B8">
        <w:t>justo</w:t>
      </w:r>
      <w:proofErr w:type="spellEnd"/>
      <w:r w:rsidRPr="000F52B8">
        <w:t xml:space="preserve">. </w:t>
      </w:r>
      <w:proofErr w:type="spellStart"/>
      <w:proofErr w:type="gramStart"/>
      <w:r w:rsidRPr="000F52B8">
        <w:t>Mauris</w:t>
      </w:r>
      <w:proofErr w:type="spellEnd"/>
      <w:proofErr w:type="gramEnd"/>
      <w:r w:rsidRPr="000F52B8">
        <w:t xml:space="preserve"> gravida dui </w:t>
      </w:r>
      <w:proofErr w:type="spellStart"/>
      <w:r w:rsidRPr="000F52B8">
        <w:t>eget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>.</w:t>
      </w:r>
    </w:p>
    <w:p w14:paraId="019DADEA" w14:textId="1A286222" w:rsidR="00273CE0" w:rsidRPr="000F52B8" w:rsidRDefault="00424491" w:rsidP="00424491">
      <w:r w:rsidRPr="000F52B8">
        <w:t xml:space="preserve">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>.</w:t>
      </w:r>
    </w:p>
    <w:p w14:paraId="1925AD12" w14:textId="1EE9A46A" w:rsidR="00273CE0" w:rsidRPr="000F52B8" w:rsidRDefault="00000000">
      <w:pPr>
        <w:pStyle w:val="berschrift3"/>
      </w:pPr>
      <w:r w:rsidRPr="000F52B8">
        <w:t xml:space="preserve">4.2. Convergences between </w:t>
      </w:r>
      <w:r w:rsidR="00424491" w:rsidRPr="000F52B8">
        <w:t>A and B</w:t>
      </w:r>
    </w:p>
    <w:p w14:paraId="51D99E7C" w14:textId="77777777" w:rsidR="00424491" w:rsidRPr="000F52B8" w:rsidRDefault="00424491" w:rsidP="00424491">
      <w:r w:rsidRPr="000F52B8">
        <w:t xml:space="preserve">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</w:t>
      </w:r>
    </w:p>
    <w:p w14:paraId="24A1E958" w14:textId="77777777" w:rsidR="00424491" w:rsidRPr="000F52B8" w:rsidRDefault="00424491" w:rsidP="00424491">
      <w:r w:rsidRPr="000F52B8">
        <w:t xml:space="preserve">Maecenas eros ipsum, </w:t>
      </w:r>
      <w:proofErr w:type="spellStart"/>
      <w:r w:rsidRPr="000F52B8">
        <w:t>malesuada</w:t>
      </w:r>
      <w:proofErr w:type="spellEnd"/>
      <w:r w:rsidRPr="000F52B8">
        <w:t xml:space="preserve"> at, </w:t>
      </w:r>
      <w:proofErr w:type="spellStart"/>
      <w:r w:rsidRPr="000F52B8">
        <w:t>malesuada</w:t>
      </w:r>
      <w:proofErr w:type="spellEnd"/>
      <w:r w:rsidRPr="000F52B8">
        <w:t xml:space="preserve"> a, </w:t>
      </w:r>
      <w:proofErr w:type="spellStart"/>
      <w:r w:rsidRPr="000F52B8">
        <w:t>ultricies</w:t>
      </w:r>
      <w:proofErr w:type="spellEnd"/>
      <w:r w:rsidRPr="000F52B8">
        <w:t xml:space="preserve"> </w:t>
      </w:r>
      <w:proofErr w:type="spellStart"/>
      <w:r w:rsidRPr="000F52B8">
        <w:t>dignissim</w:t>
      </w:r>
      <w:proofErr w:type="spellEnd"/>
      <w:r w:rsidRPr="000F52B8">
        <w:t xml:space="preserve">, </w:t>
      </w:r>
      <w:proofErr w:type="spellStart"/>
      <w:r w:rsidRPr="000F52B8">
        <w:t>justo</w:t>
      </w:r>
      <w:proofErr w:type="spellEnd"/>
      <w:r w:rsidRPr="000F52B8">
        <w:t xml:space="preserve">. </w:t>
      </w:r>
      <w:proofErr w:type="spellStart"/>
      <w:proofErr w:type="gramStart"/>
      <w:r w:rsidRPr="000F52B8">
        <w:t>Mauris</w:t>
      </w:r>
      <w:proofErr w:type="spellEnd"/>
      <w:proofErr w:type="gramEnd"/>
      <w:r w:rsidRPr="000F52B8">
        <w:t xml:space="preserve"> gravida dui </w:t>
      </w:r>
      <w:proofErr w:type="spellStart"/>
      <w:r w:rsidRPr="000F52B8">
        <w:t>eget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>.</w:t>
      </w:r>
    </w:p>
    <w:p w14:paraId="5E5BD3FE" w14:textId="728196D4" w:rsidR="00273CE0" w:rsidRPr="000F52B8" w:rsidRDefault="00424491" w:rsidP="00424491">
      <w:r w:rsidRPr="000F52B8">
        <w:t xml:space="preserve">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>.</w:t>
      </w:r>
    </w:p>
    <w:p w14:paraId="0917B8C1" w14:textId="77777777" w:rsidR="00B07D32" w:rsidRPr="000F52B8" w:rsidRDefault="00B07D32" w:rsidP="00424491"/>
    <w:p w14:paraId="03E09563" w14:textId="77777777" w:rsidR="00273CE0" w:rsidRPr="000F52B8" w:rsidRDefault="00000000">
      <w:pPr>
        <w:pStyle w:val="berschrift2"/>
      </w:pPr>
      <w:r w:rsidRPr="000F52B8">
        <w:t>5. Discussion and Analysis</w:t>
      </w:r>
    </w:p>
    <w:p w14:paraId="1B224364" w14:textId="77777777" w:rsidR="00424491" w:rsidRPr="000F52B8" w:rsidRDefault="00424491" w:rsidP="00424491">
      <w:r w:rsidRPr="000F52B8">
        <w:t xml:space="preserve">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</w:t>
      </w:r>
    </w:p>
    <w:p w14:paraId="0C801CD6" w14:textId="77777777" w:rsidR="00424491" w:rsidRPr="000F52B8" w:rsidRDefault="00424491" w:rsidP="00424491">
      <w:r w:rsidRPr="000F52B8">
        <w:lastRenderedPageBreak/>
        <w:t xml:space="preserve">Maecenas eros ipsum, </w:t>
      </w:r>
      <w:proofErr w:type="spellStart"/>
      <w:r w:rsidRPr="000F52B8">
        <w:t>malesuada</w:t>
      </w:r>
      <w:proofErr w:type="spellEnd"/>
      <w:r w:rsidRPr="000F52B8">
        <w:t xml:space="preserve"> at, </w:t>
      </w:r>
      <w:proofErr w:type="spellStart"/>
      <w:r w:rsidRPr="000F52B8">
        <w:t>malesuada</w:t>
      </w:r>
      <w:proofErr w:type="spellEnd"/>
      <w:r w:rsidRPr="000F52B8">
        <w:t xml:space="preserve"> a, </w:t>
      </w:r>
      <w:proofErr w:type="spellStart"/>
      <w:r w:rsidRPr="000F52B8">
        <w:t>ultricies</w:t>
      </w:r>
      <w:proofErr w:type="spellEnd"/>
      <w:r w:rsidRPr="000F52B8">
        <w:t xml:space="preserve"> </w:t>
      </w:r>
      <w:proofErr w:type="spellStart"/>
      <w:r w:rsidRPr="000F52B8">
        <w:t>dignissim</w:t>
      </w:r>
      <w:proofErr w:type="spellEnd"/>
      <w:r w:rsidRPr="000F52B8">
        <w:t xml:space="preserve">, </w:t>
      </w:r>
      <w:proofErr w:type="spellStart"/>
      <w:r w:rsidRPr="000F52B8">
        <w:t>justo</w:t>
      </w:r>
      <w:proofErr w:type="spellEnd"/>
      <w:r w:rsidRPr="000F52B8">
        <w:t xml:space="preserve">. </w:t>
      </w:r>
      <w:proofErr w:type="spellStart"/>
      <w:proofErr w:type="gramStart"/>
      <w:r w:rsidRPr="000F52B8">
        <w:t>Mauris</w:t>
      </w:r>
      <w:proofErr w:type="spellEnd"/>
      <w:proofErr w:type="gramEnd"/>
      <w:r w:rsidRPr="000F52B8">
        <w:t xml:space="preserve"> gravida dui </w:t>
      </w:r>
      <w:proofErr w:type="spellStart"/>
      <w:r w:rsidRPr="000F52B8">
        <w:t>eget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>.</w:t>
      </w:r>
    </w:p>
    <w:p w14:paraId="6A588CE1" w14:textId="29DEF87D" w:rsidR="00273CE0" w:rsidRPr="000F52B8" w:rsidRDefault="00424491" w:rsidP="00424491">
      <w:r w:rsidRPr="000F52B8">
        <w:t xml:space="preserve">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>.</w:t>
      </w:r>
    </w:p>
    <w:p w14:paraId="62218866" w14:textId="77777777" w:rsidR="00273CE0" w:rsidRPr="000F52B8" w:rsidRDefault="00000000">
      <w:pPr>
        <w:pStyle w:val="berschrift3"/>
      </w:pPr>
      <w:r w:rsidRPr="000F52B8">
        <w:t>5.1. Interpretation of Findings</w:t>
      </w:r>
    </w:p>
    <w:p w14:paraId="276C693D" w14:textId="77777777" w:rsidR="00424491" w:rsidRPr="000F52B8" w:rsidRDefault="00424491" w:rsidP="00424491">
      <w:r w:rsidRPr="000F52B8">
        <w:t xml:space="preserve">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</w:t>
      </w:r>
    </w:p>
    <w:p w14:paraId="050E155E" w14:textId="77777777" w:rsidR="00424491" w:rsidRPr="000F52B8" w:rsidRDefault="00424491" w:rsidP="00424491">
      <w:r w:rsidRPr="000F52B8">
        <w:t xml:space="preserve">Maecenas eros ipsum, </w:t>
      </w:r>
      <w:proofErr w:type="spellStart"/>
      <w:r w:rsidRPr="000F52B8">
        <w:t>malesuada</w:t>
      </w:r>
      <w:proofErr w:type="spellEnd"/>
      <w:r w:rsidRPr="000F52B8">
        <w:t xml:space="preserve"> at, </w:t>
      </w:r>
      <w:proofErr w:type="spellStart"/>
      <w:r w:rsidRPr="000F52B8">
        <w:t>malesuada</w:t>
      </w:r>
      <w:proofErr w:type="spellEnd"/>
      <w:r w:rsidRPr="000F52B8">
        <w:t xml:space="preserve"> a, </w:t>
      </w:r>
      <w:proofErr w:type="spellStart"/>
      <w:r w:rsidRPr="000F52B8">
        <w:t>ultricies</w:t>
      </w:r>
      <w:proofErr w:type="spellEnd"/>
      <w:r w:rsidRPr="000F52B8">
        <w:t xml:space="preserve"> </w:t>
      </w:r>
      <w:proofErr w:type="spellStart"/>
      <w:r w:rsidRPr="000F52B8">
        <w:t>dignissim</w:t>
      </w:r>
      <w:proofErr w:type="spellEnd"/>
      <w:r w:rsidRPr="000F52B8">
        <w:t xml:space="preserve">, </w:t>
      </w:r>
      <w:proofErr w:type="spellStart"/>
      <w:r w:rsidRPr="000F52B8">
        <w:t>justo</w:t>
      </w:r>
      <w:proofErr w:type="spellEnd"/>
      <w:r w:rsidRPr="000F52B8">
        <w:t xml:space="preserve">. </w:t>
      </w:r>
      <w:proofErr w:type="spellStart"/>
      <w:proofErr w:type="gramStart"/>
      <w:r w:rsidRPr="000F52B8">
        <w:t>Mauris</w:t>
      </w:r>
      <w:proofErr w:type="spellEnd"/>
      <w:proofErr w:type="gramEnd"/>
      <w:r w:rsidRPr="000F52B8">
        <w:t xml:space="preserve"> gravida dui </w:t>
      </w:r>
      <w:proofErr w:type="spellStart"/>
      <w:r w:rsidRPr="000F52B8">
        <w:t>eget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>.</w:t>
      </w:r>
    </w:p>
    <w:p w14:paraId="6BDDEEEF" w14:textId="08566036" w:rsidR="00273CE0" w:rsidRPr="000F52B8" w:rsidRDefault="00424491" w:rsidP="00424491">
      <w:r w:rsidRPr="000F52B8">
        <w:t xml:space="preserve">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>.</w:t>
      </w:r>
    </w:p>
    <w:p w14:paraId="3C242815" w14:textId="77777777" w:rsidR="00273CE0" w:rsidRPr="000F52B8" w:rsidRDefault="00000000">
      <w:pPr>
        <w:pStyle w:val="berschrift3"/>
      </w:pPr>
      <w:r w:rsidRPr="000F52B8">
        <w:t>5.2. Implications and Significance</w:t>
      </w:r>
    </w:p>
    <w:p w14:paraId="7B8AE5B1" w14:textId="77777777" w:rsidR="00424491" w:rsidRPr="000F52B8" w:rsidRDefault="00424491" w:rsidP="00424491">
      <w:r w:rsidRPr="000F52B8">
        <w:t xml:space="preserve">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</w:t>
      </w:r>
    </w:p>
    <w:p w14:paraId="1A9AC48B" w14:textId="77777777" w:rsidR="00424491" w:rsidRPr="000F52B8" w:rsidRDefault="00424491" w:rsidP="00424491">
      <w:r w:rsidRPr="000F52B8">
        <w:t xml:space="preserve">Maecenas eros ipsum, </w:t>
      </w:r>
      <w:proofErr w:type="spellStart"/>
      <w:r w:rsidRPr="000F52B8">
        <w:t>malesuada</w:t>
      </w:r>
      <w:proofErr w:type="spellEnd"/>
      <w:r w:rsidRPr="000F52B8">
        <w:t xml:space="preserve"> at, </w:t>
      </w:r>
      <w:proofErr w:type="spellStart"/>
      <w:r w:rsidRPr="000F52B8">
        <w:t>malesuada</w:t>
      </w:r>
      <w:proofErr w:type="spellEnd"/>
      <w:r w:rsidRPr="000F52B8">
        <w:t xml:space="preserve"> a, </w:t>
      </w:r>
      <w:proofErr w:type="spellStart"/>
      <w:r w:rsidRPr="000F52B8">
        <w:t>ultricies</w:t>
      </w:r>
      <w:proofErr w:type="spellEnd"/>
      <w:r w:rsidRPr="000F52B8">
        <w:t xml:space="preserve"> </w:t>
      </w:r>
      <w:proofErr w:type="spellStart"/>
      <w:r w:rsidRPr="000F52B8">
        <w:t>dignissim</w:t>
      </w:r>
      <w:proofErr w:type="spellEnd"/>
      <w:r w:rsidRPr="000F52B8">
        <w:t xml:space="preserve">, </w:t>
      </w:r>
      <w:proofErr w:type="spellStart"/>
      <w:r w:rsidRPr="000F52B8">
        <w:t>justo</w:t>
      </w:r>
      <w:proofErr w:type="spellEnd"/>
      <w:r w:rsidRPr="000F52B8">
        <w:t xml:space="preserve">. </w:t>
      </w:r>
      <w:proofErr w:type="spellStart"/>
      <w:proofErr w:type="gramStart"/>
      <w:r w:rsidRPr="000F52B8">
        <w:t>Mauris</w:t>
      </w:r>
      <w:proofErr w:type="spellEnd"/>
      <w:proofErr w:type="gramEnd"/>
      <w:r w:rsidRPr="000F52B8">
        <w:t xml:space="preserve"> gravida dui </w:t>
      </w:r>
      <w:proofErr w:type="spellStart"/>
      <w:r w:rsidRPr="000F52B8">
        <w:t>eget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>.</w:t>
      </w:r>
    </w:p>
    <w:p w14:paraId="1060A787" w14:textId="3E72CB1C" w:rsidR="00273CE0" w:rsidRPr="000F52B8" w:rsidRDefault="00424491" w:rsidP="00424491">
      <w:r w:rsidRPr="000F52B8">
        <w:t xml:space="preserve">Nam </w:t>
      </w:r>
      <w:proofErr w:type="spellStart"/>
      <w:r w:rsidRPr="000F52B8">
        <w:t>suscipit</w:t>
      </w:r>
      <w:proofErr w:type="spellEnd"/>
      <w:r w:rsidRPr="000F52B8">
        <w:t xml:space="preserve"> magna </w:t>
      </w:r>
      <w:proofErr w:type="spellStart"/>
      <w:r w:rsidRPr="000F52B8">
        <w:t>nec</w:t>
      </w:r>
      <w:proofErr w:type="spellEnd"/>
      <w:r w:rsidRPr="000F52B8">
        <w:t xml:space="preserve"> </w:t>
      </w:r>
      <w:proofErr w:type="spellStart"/>
      <w:r w:rsidRPr="000F52B8">
        <w:t>nunc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 xml:space="preserve">. Lorem ipsum dolor sit </w:t>
      </w:r>
      <w:proofErr w:type="spellStart"/>
      <w:r w:rsidRPr="000F52B8">
        <w:t>amet</w:t>
      </w:r>
      <w:proofErr w:type="spellEnd"/>
      <w:r w:rsidRPr="000F52B8">
        <w:t xml:space="preserve">, </w:t>
      </w:r>
      <w:proofErr w:type="spellStart"/>
      <w:r w:rsidRPr="000F52B8">
        <w:t>consectetuer</w:t>
      </w:r>
      <w:proofErr w:type="spellEnd"/>
      <w:r w:rsidRPr="000F52B8">
        <w:t xml:space="preserve"> </w:t>
      </w:r>
      <w:proofErr w:type="spellStart"/>
      <w:r w:rsidRPr="000F52B8">
        <w:t>adipiscing</w:t>
      </w:r>
      <w:proofErr w:type="spellEnd"/>
      <w:r w:rsidRPr="000F52B8">
        <w:t xml:space="preserve"> </w:t>
      </w:r>
      <w:proofErr w:type="spellStart"/>
      <w:r w:rsidRPr="000F52B8">
        <w:t>elit</w:t>
      </w:r>
      <w:proofErr w:type="spellEnd"/>
      <w:r w:rsidRPr="000F52B8">
        <w:t xml:space="preserve">. Ut </w:t>
      </w:r>
      <w:proofErr w:type="spellStart"/>
      <w:r w:rsidRPr="000F52B8">
        <w:t>commodo</w:t>
      </w:r>
      <w:proofErr w:type="spellEnd"/>
      <w:r w:rsidRPr="000F52B8">
        <w:t xml:space="preserve"> </w:t>
      </w:r>
      <w:proofErr w:type="spellStart"/>
      <w:r w:rsidRPr="000F52B8">
        <w:t>pretium</w:t>
      </w:r>
      <w:proofErr w:type="spellEnd"/>
      <w:r w:rsidRPr="000F52B8">
        <w:t xml:space="preserve"> </w:t>
      </w:r>
      <w:proofErr w:type="spellStart"/>
      <w:r w:rsidRPr="000F52B8">
        <w:t>nisl</w:t>
      </w:r>
      <w:proofErr w:type="spellEnd"/>
      <w:r w:rsidRPr="000F52B8">
        <w:t xml:space="preserve">. Integer sit </w:t>
      </w:r>
      <w:proofErr w:type="spellStart"/>
      <w:r w:rsidRPr="000F52B8">
        <w:t>amet</w:t>
      </w:r>
      <w:proofErr w:type="spellEnd"/>
      <w:r w:rsidRPr="000F52B8">
        <w:t xml:space="preserve"> </w:t>
      </w:r>
      <w:proofErr w:type="spellStart"/>
      <w:r w:rsidRPr="000F52B8">
        <w:t>lectus</w:t>
      </w:r>
      <w:proofErr w:type="spellEnd"/>
      <w:r w:rsidRPr="000F52B8">
        <w:t>.</w:t>
      </w:r>
    </w:p>
    <w:p w14:paraId="7F02997E" w14:textId="77777777" w:rsidR="00CB76D9" w:rsidRPr="000F52B8" w:rsidRDefault="00CB76D9"/>
    <w:p w14:paraId="6707B2FE" w14:textId="77777777" w:rsidR="00273CE0" w:rsidRPr="000F52B8" w:rsidRDefault="00000000" w:rsidP="00376C47">
      <w:pPr>
        <w:pStyle w:val="berschrift2"/>
      </w:pPr>
      <w:r w:rsidRPr="000F52B8">
        <w:t>References:</w:t>
      </w:r>
    </w:p>
    <w:p w14:paraId="588B55B5" w14:textId="77777777" w:rsidR="00376C47" w:rsidRPr="000F52B8" w:rsidRDefault="00376C47"/>
    <w:p w14:paraId="4BE8FA6F" w14:textId="68C6F015" w:rsidR="003565C0" w:rsidRPr="000F52B8" w:rsidRDefault="003565C0">
      <w:pPr>
        <w:rPr>
          <w:color w:val="990000"/>
        </w:rPr>
      </w:pPr>
      <w:r w:rsidRPr="000F52B8">
        <w:rPr>
          <w:color w:val="990000"/>
        </w:rPr>
        <w:t>STYLE</w:t>
      </w:r>
      <w:r w:rsidR="00BC7762" w:rsidRPr="000F52B8">
        <w:rPr>
          <w:color w:val="990000"/>
        </w:rPr>
        <w:t xml:space="preserve">: </w:t>
      </w:r>
      <w:r w:rsidR="00BC7762" w:rsidRPr="000F52B8">
        <w:rPr>
          <w:color w:val="000099"/>
        </w:rPr>
        <w:t>APA 6</w:t>
      </w:r>
      <w:r w:rsidR="00BC7762" w:rsidRPr="000F52B8">
        <w:rPr>
          <w:color w:val="000099"/>
          <w:vertAlign w:val="superscript"/>
        </w:rPr>
        <w:t>th</w:t>
      </w:r>
      <w:r w:rsidR="00BC7762" w:rsidRPr="000F52B8">
        <w:rPr>
          <w:color w:val="000099"/>
        </w:rPr>
        <w:t xml:space="preserve"> </w:t>
      </w:r>
    </w:p>
    <w:p w14:paraId="7EF8F4FF" w14:textId="59C0938A" w:rsidR="00D1735F" w:rsidRPr="000F52B8" w:rsidRDefault="003565C0">
      <w:pPr>
        <w:rPr>
          <w:color w:val="990000"/>
        </w:rPr>
      </w:pPr>
      <w:r w:rsidRPr="000F52B8">
        <w:rPr>
          <w:color w:val="990000"/>
        </w:rPr>
        <w:lastRenderedPageBreak/>
        <w:t xml:space="preserve">EXAMPLES: </w:t>
      </w:r>
      <w:r w:rsidR="00BC7762" w:rsidRPr="000F52B8">
        <w:rPr>
          <w:color w:val="000099"/>
        </w:rPr>
        <w:t xml:space="preserve">Covey = Webpage | </w:t>
      </w:r>
      <w:proofErr w:type="spellStart"/>
      <w:r w:rsidR="00BC7762" w:rsidRPr="000F52B8">
        <w:rPr>
          <w:color w:val="000099"/>
        </w:rPr>
        <w:t>Derkx</w:t>
      </w:r>
      <w:proofErr w:type="spellEnd"/>
      <w:r w:rsidR="00BC7762" w:rsidRPr="000F52B8">
        <w:rPr>
          <w:color w:val="000099"/>
        </w:rPr>
        <w:t xml:space="preserve"> = Article in a Book | Gertler = Article in a Journal | van der Ven = Book (Monograph)</w:t>
      </w:r>
    </w:p>
    <w:p w14:paraId="44DA33DA" w14:textId="77777777" w:rsidR="00BC7762" w:rsidRPr="000F52B8" w:rsidRDefault="00BC7762"/>
    <w:p w14:paraId="79E7B857" w14:textId="1E45C0B0" w:rsidR="00531FA9" w:rsidRPr="000F52B8" w:rsidRDefault="00531FA9" w:rsidP="00CB76D9">
      <w:pPr>
        <w:pStyle w:val="Literaturverzeichnis1"/>
        <w:spacing w:line="288" w:lineRule="auto"/>
      </w:pPr>
      <w:r w:rsidRPr="000F52B8">
        <w:t xml:space="preserve">Covey, S. R. (2011, August 23). Leadership and Management. </w:t>
      </w:r>
      <w:r w:rsidR="00D1735F" w:rsidRPr="000F52B8">
        <w:t>Visited</w:t>
      </w:r>
      <w:r w:rsidRPr="000F52B8">
        <w:t xml:space="preserve"> </w:t>
      </w:r>
      <w:proofErr w:type="spellStart"/>
      <w:r w:rsidRPr="000F52B8">
        <w:t>Februar</w:t>
      </w:r>
      <w:proofErr w:type="spellEnd"/>
      <w:r w:rsidR="00D1735F" w:rsidRPr="000F52B8">
        <w:t xml:space="preserve"> </w:t>
      </w:r>
      <w:proofErr w:type="gramStart"/>
      <w:r w:rsidR="00D1735F" w:rsidRPr="000F52B8">
        <w:t>23th</w:t>
      </w:r>
      <w:proofErr w:type="gramEnd"/>
      <w:r w:rsidRPr="000F52B8">
        <w:t xml:space="preserve"> 2017, </w:t>
      </w:r>
      <w:r w:rsidR="00D1735F" w:rsidRPr="000F52B8">
        <w:t>from</w:t>
      </w:r>
      <w:r w:rsidRPr="000F52B8">
        <w:t xml:space="preserve"> https://leadershipforlife.wordpress.com/2011/08/23/hi/</w:t>
      </w:r>
    </w:p>
    <w:p w14:paraId="4997D7B1" w14:textId="46AADC97" w:rsidR="00531FA9" w:rsidRPr="000F52B8" w:rsidRDefault="00531FA9" w:rsidP="00CB76D9">
      <w:pPr>
        <w:pStyle w:val="Literaturverzeichnis1"/>
        <w:spacing w:line="288" w:lineRule="auto"/>
      </w:pPr>
      <w:proofErr w:type="spellStart"/>
      <w:r w:rsidRPr="000F52B8">
        <w:rPr>
          <w:lang w:val="de-DE"/>
        </w:rPr>
        <w:t>Derkx</w:t>
      </w:r>
      <w:proofErr w:type="spellEnd"/>
      <w:r w:rsidRPr="000F52B8">
        <w:rPr>
          <w:lang w:val="de-DE"/>
        </w:rPr>
        <w:t xml:space="preserve">, P. (2009). </w:t>
      </w:r>
      <w:proofErr w:type="spellStart"/>
      <w:r w:rsidRPr="000F52B8">
        <w:rPr>
          <w:lang w:val="de-DE"/>
        </w:rPr>
        <w:t>Humanisme</w:t>
      </w:r>
      <w:proofErr w:type="spellEnd"/>
      <w:r w:rsidRPr="000F52B8">
        <w:rPr>
          <w:lang w:val="de-DE"/>
        </w:rPr>
        <w:t xml:space="preserve"> als moderne </w:t>
      </w:r>
      <w:proofErr w:type="spellStart"/>
      <w:r w:rsidRPr="000F52B8">
        <w:rPr>
          <w:lang w:val="de-DE"/>
        </w:rPr>
        <w:t>levensbeschouwing</w:t>
      </w:r>
      <w:proofErr w:type="spellEnd"/>
      <w:r w:rsidRPr="000F52B8">
        <w:rPr>
          <w:lang w:val="de-DE"/>
        </w:rPr>
        <w:t xml:space="preserve">. In H. Alma &amp; A. </w:t>
      </w:r>
      <w:proofErr w:type="spellStart"/>
      <w:r w:rsidRPr="000F52B8">
        <w:rPr>
          <w:lang w:val="de-DE"/>
        </w:rPr>
        <w:t>Smaling</w:t>
      </w:r>
      <w:proofErr w:type="spellEnd"/>
      <w:r w:rsidRPr="000F52B8">
        <w:rPr>
          <w:lang w:val="de-DE"/>
        </w:rPr>
        <w:t xml:space="preserve"> (</w:t>
      </w:r>
      <w:r w:rsidR="00D1735F" w:rsidRPr="000F52B8">
        <w:rPr>
          <w:lang w:val="de-DE"/>
        </w:rPr>
        <w:t>Ed</w:t>
      </w:r>
      <w:r w:rsidRPr="000F52B8">
        <w:rPr>
          <w:lang w:val="de-DE"/>
        </w:rPr>
        <w:t xml:space="preserve">.), </w:t>
      </w:r>
      <w:proofErr w:type="spellStart"/>
      <w:r w:rsidRPr="000F52B8">
        <w:rPr>
          <w:i/>
          <w:iCs/>
          <w:lang w:val="de-DE"/>
        </w:rPr>
        <w:t>Waarvoor</w:t>
      </w:r>
      <w:proofErr w:type="spellEnd"/>
      <w:r w:rsidRPr="000F52B8">
        <w:rPr>
          <w:i/>
          <w:iCs/>
          <w:lang w:val="de-DE"/>
        </w:rPr>
        <w:t xml:space="preserve"> je </w:t>
      </w:r>
      <w:proofErr w:type="spellStart"/>
      <w:r w:rsidRPr="000F52B8">
        <w:rPr>
          <w:i/>
          <w:iCs/>
          <w:lang w:val="de-DE"/>
        </w:rPr>
        <w:t>leeft</w:t>
      </w:r>
      <w:proofErr w:type="spellEnd"/>
      <w:r w:rsidRPr="000F52B8">
        <w:rPr>
          <w:i/>
          <w:iCs/>
          <w:lang w:val="de-DE"/>
        </w:rPr>
        <w:t xml:space="preserve">—Studies </w:t>
      </w:r>
      <w:proofErr w:type="spellStart"/>
      <w:r w:rsidRPr="000F52B8">
        <w:rPr>
          <w:i/>
          <w:iCs/>
          <w:lang w:val="de-DE"/>
        </w:rPr>
        <w:t>naar</w:t>
      </w:r>
      <w:proofErr w:type="spellEnd"/>
      <w:r w:rsidRPr="000F52B8">
        <w:rPr>
          <w:i/>
          <w:iCs/>
          <w:lang w:val="de-DE"/>
        </w:rPr>
        <w:t xml:space="preserve"> humanistische </w:t>
      </w:r>
      <w:proofErr w:type="spellStart"/>
      <w:r w:rsidRPr="000F52B8">
        <w:rPr>
          <w:i/>
          <w:iCs/>
          <w:lang w:val="de-DE"/>
        </w:rPr>
        <w:t>bronnen</w:t>
      </w:r>
      <w:proofErr w:type="spellEnd"/>
      <w:r w:rsidRPr="000F52B8">
        <w:rPr>
          <w:i/>
          <w:iCs/>
          <w:lang w:val="de-DE"/>
        </w:rPr>
        <w:t xml:space="preserve"> van </w:t>
      </w:r>
      <w:proofErr w:type="spellStart"/>
      <w:r w:rsidRPr="000F52B8">
        <w:rPr>
          <w:i/>
          <w:iCs/>
          <w:lang w:val="de-DE"/>
        </w:rPr>
        <w:t>zin</w:t>
      </w:r>
      <w:proofErr w:type="spellEnd"/>
      <w:r w:rsidRPr="000F52B8">
        <w:rPr>
          <w:lang w:val="de-DE"/>
        </w:rPr>
        <w:t xml:space="preserve"> (</w:t>
      </w:r>
      <w:r w:rsidR="00D1735F" w:rsidRPr="000F52B8">
        <w:rPr>
          <w:lang w:val="de-DE"/>
        </w:rPr>
        <w:t>p</w:t>
      </w:r>
      <w:r w:rsidRPr="000F52B8">
        <w:rPr>
          <w:lang w:val="de-DE"/>
        </w:rPr>
        <w:t xml:space="preserve">. 43–57). </w:t>
      </w:r>
      <w:r w:rsidRPr="000F52B8">
        <w:t>Amsterdam: SWP.</w:t>
      </w:r>
    </w:p>
    <w:p w14:paraId="613A8554" w14:textId="77777777" w:rsidR="00531FA9" w:rsidRPr="000F52B8" w:rsidRDefault="00531FA9" w:rsidP="00CB76D9">
      <w:pPr>
        <w:pStyle w:val="Literaturverzeichnis1"/>
        <w:spacing w:line="288" w:lineRule="auto"/>
      </w:pPr>
      <w:r w:rsidRPr="000F52B8">
        <w:t>Gertler, M. (2013). Meaning</w:t>
      </w:r>
      <w:r w:rsidRPr="000F52B8">
        <w:rPr>
          <w:rFonts w:ascii="Cambria Math" w:hAnsi="Cambria Math" w:cs="Cambria Math"/>
        </w:rPr>
        <w:t>‐</w:t>
      </w:r>
      <w:r w:rsidRPr="000F52B8">
        <w:t xml:space="preserve">generating propositions of reality by media: Quality attributes and functions of journalism. </w:t>
      </w:r>
      <w:r w:rsidRPr="000F52B8">
        <w:rPr>
          <w:i/>
          <w:iCs/>
        </w:rPr>
        <w:t>Journal of Information, Communication and Ethics in Society</w:t>
      </w:r>
      <w:r w:rsidRPr="000F52B8">
        <w:t xml:space="preserve">, </w:t>
      </w:r>
      <w:r w:rsidRPr="000F52B8">
        <w:rPr>
          <w:i/>
          <w:iCs/>
        </w:rPr>
        <w:t>11</w:t>
      </w:r>
      <w:r w:rsidRPr="000F52B8">
        <w:t>(1), 4–18. https://doi.org/10.1108/14779961311304121</w:t>
      </w:r>
    </w:p>
    <w:p w14:paraId="1D19D42A" w14:textId="77777777" w:rsidR="00531FA9" w:rsidRPr="000F52B8" w:rsidRDefault="00531FA9" w:rsidP="00CB76D9">
      <w:pPr>
        <w:pStyle w:val="Literaturverzeichnis1"/>
        <w:spacing w:line="288" w:lineRule="auto"/>
        <w:rPr>
          <w:lang w:val="de-DE"/>
        </w:rPr>
      </w:pPr>
      <w:r w:rsidRPr="000F52B8">
        <w:rPr>
          <w:lang w:val="de-DE"/>
        </w:rPr>
        <w:t xml:space="preserve">van der </w:t>
      </w:r>
      <w:proofErr w:type="spellStart"/>
      <w:r w:rsidRPr="000F52B8">
        <w:rPr>
          <w:lang w:val="de-DE"/>
        </w:rPr>
        <w:t>Ven</w:t>
      </w:r>
      <w:proofErr w:type="spellEnd"/>
      <w:r w:rsidRPr="000F52B8">
        <w:rPr>
          <w:lang w:val="de-DE"/>
        </w:rPr>
        <w:t xml:space="preserve">, J. A. (1990). </w:t>
      </w:r>
      <w:r w:rsidRPr="000F52B8">
        <w:rPr>
          <w:i/>
          <w:iCs/>
          <w:lang w:val="de-DE"/>
        </w:rPr>
        <w:t>Entwurf einer empirischen Theologie</w:t>
      </w:r>
      <w:r w:rsidRPr="000F52B8">
        <w:rPr>
          <w:lang w:val="de-DE"/>
        </w:rPr>
        <w:t>. Kampen: Kok.</w:t>
      </w:r>
    </w:p>
    <w:p w14:paraId="5187E7F3" w14:textId="54E6B701" w:rsidR="00273CE0" w:rsidRPr="000F52B8" w:rsidRDefault="00273CE0">
      <w:pPr>
        <w:rPr>
          <w:lang w:val="de-DE"/>
        </w:rPr>
      </w:pPr>
    </w:p>
    <w:sectPr w:rsidR="00273CE0" w:rsidRPr="000F52B8" w:rsidSect="00490001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8C81" w14:textId="77777777" w:rsidR="00BA2097" w:rsidRDefault="00BA2097" w:rsidP="00DA5757">
      <w:pPr>
        <w:spacing w:after="0" w:line="240" w:lineRule="auto"/>
      </w:pPr>
      <w:r>
        <w:separator/>
      </w:r>
    </w:p>
  </w:endnote>
  <w:endnote w:type="continuationSeparator" w:id="0">
    <w:p w14:paraId="4490F9E2" w14:textId="77777777" w:rsidR="00BA2097" w:rsidRDefault="00BA2097" w:rsidP="00DA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 (Textkörper CS)">
    <w:altName w:val="Times New Roman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DC12" w14:textId="77777777" w:rsidR="00BA2097" w:rsidRDefault="00BA2097" w:rsidP="00DA5757">
      <w:pPr>
        <w:spacing w:after="0" w:line="240" w:lineRule="auto"/>
      </w:pPr>
      <w:r>
        <w:separator/>
      </w:r>
    </w:p>
  </w:footnote>
  <w:footnote w:type="continuationSeparator" w:id="0">
    <w:p w14:paraId="26FCA958" w14:textId="77777777" w:rsidR="00BA2097" w:rsidRDefault="00BA2097" w:rsidP="00DA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244728842"/>
      <w:docPartObj>
        <w:docPartGallery w:val="Page Numbers (Top of Page)"/>
        <w:docPartUnique/>
      </w:docPartObj>
    </w:sdtPr>
    <w:sdtContent>
      <w:p w14:paraId="61A92530" w14:textId="184251E0" w:rsidR="00DA5757" w:rsidRDefault="00DA5757" w:rsidP="00490001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9FEDE76" w14:textId="77777777" w:rsidR="00DA5757" w:rsidRDefault="00DA5757" w:rsidP="00DA575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629852337"/>
      <w:docPartObj>
        <w:docPartGallery w:val="Page Numbers (Top of Page)"/>
        <w:docPartUnique/>
      </w:docPartObj>
    </w:sdtPr>
    <w:sdtContent>
      <w:p w14:paraId="4E665818" w14:textId="1F0DF0E8" w:rsidR="00DA5757" w:rsidRDefault="00DA5757" w:rsidP="00490001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42BA82B" w14:textId="77777777" w:rsidR="008F38CF" w:rsidRPr="006F6C3C" w:rsidRDefault="008F38CF" w:rsidP="00490001">
    <w:pPr>
      <w:pStyle w:val="Kopfzeile"/>
      <w:ind w:right="360"/>
      <w:jc w:val="center"/>
      <w:rPr>
        <w:b/>
        <w:bCs/>
        <w:color w:val="595959" w:themeColor="text1" w:themeTint="A6"/>
        <w:sz w:val="28"/>
        <w:szCs w:val="28"/>
      </w:rPr>
    </w:pPr>
    <w:r w:rsidRPr="00D53F72">
      <w:rPr>
        <w:b/>
        <w:bCs/>
        <w:color w:val="000099"/>
        <w:sz w:val="28"/>
        <w:szCs w:val="28"/>
      </w:rPr>
      <w:t xml:space="preserve">EUROPEAN </w:t>
    </w:r>
    <w:r w:rsidRPr="00D53F72">
      <w:rPr>
        <w:b/>
        <w:bCs/>
        <w:color w:val="990000"/>
        <w:sz w:val="28"/>
        <w:szCs w:val="28"/>
      </w:rPr>
      <w:t xml:space="preserve">RESEARCH </w:t>
    </w:r>
    <w:r w:rsidRPr="00D53F72">
      <w:rPr>
        <w:b/>
        <w:bCs/>
        <w:color w:val="7F7F7F" w:themeColor="text1" w:themeTint="80"/>
        <w:sz w:val="28"/>
        <w:szCs w:val="28"/>
      </w:rPr>
      <w:t>JOURNAL</w:t>
    </w:r>
  </w:p>
  <w:p w14:paraId="69DF24ED" w14:textId="232042E7" w:rsidR="008F38CF" w:rsidRPr="006F6C3C" w:rsidRDefault="008F38CF" w:rsidP="00490001">
    <w:pPr>
      <w:pStyle w:val="Kopfzeile"/>
      <w:jc w:val="center"/>
      <w:rPr>
        <w:color w:val="595959" w:themeColor="text1" w:themeTint="A6"/>
        <w:szCs w:val="24"/>
      </w:rPr>
    </w:pPr>
    <w:r w:rsidRPr="006F6C3C">
      <w:rPr>
        <w:color w:val="595959" w:themeColor="text1" w:themeTint="A6"/>
        <w:szCs w:val="24"/>
      </w:rPr>
      <w:t>#202400</w:t>
    </w:r>
    <w:r w:rsidR="00D52F0B">
      <w:rPr>
        <w:color w:val="595959" w:themeColor="text1" w:themeTint="A6"/>
        <w:szCs w:val="24"/>
      </w:rPr>
      <w:t>0</w:t>
    </w:r>
    <w:r w:rsidRPr="006F6C3C">
      <w:rPr>
        <w:color w:val="595959" w:themeColor="text1" w:themeTint="A6"/>
        <w:szCs w:val="24"/>
      </w:rPr>
      <w:t xml:space="preserve">   /   0</w:t>
    </w:r>
    <w:r w:rsidR="00D52F0B">
      <w:rPr>
        <w:color w:val="595959" w:themeColor="text1" w:themeTint="A6"/>
        <w:szCs w:val="24"/>
      </w:rPr>
      <w:t>1</w:t>
    </w:r>
    <w:r w:rsidRPr="006F6C3C">
      <w:rPr>
        <w:color w:val="595959" w:themeColor="text1" w:themeTint="A6"/>
        <w:szCs w:val="24"/>
      </w:rPr>
      <w:t>.0</w:t>
    </w:r>
    <w:r w:rsidR="00D52F0B">
      <w:rPr>
        <w:color w:val="595959" w:themeColor="text1" w:themeTint="A6"/>
        <w:szCs w:val="24"/>
      </w:rPr>
      <w:t>1</w:t>
    </w:r>
    <w:r w:rsidRPr="006F6C3C">
      <w:rPr>
        <w:color w:val="595959" w:themeColor="text1" w:themeTint="A6"/>
        <w:szCs w:val="24"/>
      </w:rPr>
      <w:t>.2024</w:t>
    </w:r>
  </w:p>
  <w:p w14:paraId="4D6620A0" w14:textId="2EDC62AC" w:rsidR="00490001" w:rsidRPr="006F6C3C" w:rsidRDefault="00000000" w:rsidP="00490001">
    <w:pPr>
      <w:pStyle w:val="Kopfzeile"/>
      <w:jc w:val="center"/>
      <w:rPr>
        <w:b/>
        <w:bCs/>
        <w:color w:val="595959" w:themeColor="text1" w:themeTint="A6"/>
        <w:szCs w:val="24"/>
      </w:rPr>
    </w:pPr>
    <w:hyperlink r:id="rId1" w:history="1">
      <w:r w:rsidR="00490001" w:rsidRPr="00F77CBE">
        <w:rPr>
          <w:rStyle w:val="Hyperlink"/>
          <w:b/>
          <w:bCs/>
          <w:color w:val="5959FF" w:themeColor="hyperlink" w:themeTint="A6"/>
          <w:szCs w:val="24"/>
          <w:u w:val="none"/>
        </w:rPr>
        <w:t>www.ResearchJournal.eu</w:t>
      </w:r>
    </w:hyperlink>
    <w:r w:rsidR="00490001">
      <w:rPr>
        <w:b/>
        <w:bCs/>
        <w:color w:val="595959" w:themeColor="text1" w:themeTint="A6"/>
        <w:szCs w:val="24"/>
      </w:rPr>
      <w:t xml:space="preserve"> </w:t>
    </w:r>
    <w:r w:rsidR="00F77CBE">
      <w:rPr>
        <w:b/>
        <w:bCs/>
        <w:color w:val="595959" w:themeColor="text1" w:themeTint="A6"/>
        <w:szCs w:val="24"/>
      </w:rPr>
      <w:t xml:space="preserve">  </w:t>
    </w:r>
    <w:r w:rsidR="00490001" w:rsidRPr="006F6C3C">
      <w:rPr>
        <w:b/>
        <w:bCs/>
        <w:color w:val="595959" w:themeColor="text1" w:themeTint="A6"/>
        <w:szCs w:val="24"/>
      </w:rPr>
      <w:t>ISSN XXXX-XXXX</w:t>
    </w:r>
  </w:p>
  <w:p w14:paraId="6906546B" w14:textId="77777777" w:rsidR="008F38CF" w:rsidRDefault="008F38CF" w:rsidP="008F38CF">
    <w:pPr>
      <w:pStyle w:val="Kopfzeile"/>
    </w:pPr>
  </w:p>
  <w:p w14:paraId="28FEB4AF" w14:textId="77777777" w:rsidR="00DA5757" w:rsidRDefault="00DA5757" w:rsidP="00DA5757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1DD3" w14:textId="77777777" w:rsidR="005350BB" w:rsidRPr="00270417" w:rsidRDefault="005350BB" w:rsidP="005350BB">
    <w:pPr>
      <w:pStyle w:val="Kopfzeile"/>
      <w:ind w:right="360"/>
      <w:jc w:val="center"/>
      <w:rPr>
        <w:b/>
        <w:bCs/>
        <w:color w:val="595959" w:themeColor="text1" w:themeTint="A6"/>
        <w:spacing w:val="20"/>
        <w:sz w:val="28"/>
        <w:szCs w:val="28"/>
      </w:rPr>
    </w:pPr>
    <w:r w:rsidRPr="00270417">
      <w:rPr>
        <w:b/>
        <w:bCs/>
        <w:color w:val="000099"/>
        <w:spacing w:val="20"/>
        <w:sz w:val="28"/>
        <w:szCs w:val="28"/>
      </w:rPr>
      <w:t xml:space="preserve">EUROPEAN </w:t>
    </w:r>
    <w:r w:rsidRPr="00270417">
      <w:rPr>
        <w:b/>
        <w:bCs/>
        <w:color w:val="990000"/>
        <w:spacing w:val="20"/>
        <w:sz w:val="28"/>
        <w:szCs w:val="28"/>
      </w:rPr>
      <w:t xml:space="preserve">RESEARCH </w:t>
    </w:r>
    <w:r w:rsidRPr="00270417">
      <w:rPr>
        <w:b/>
        <w:bCs/>
        <w:color w:val="7F7F7F" w:themeColor="text1" w:themeTint="80"/>
        <w:spacing w:val="20"/>
        <w:sz w:val="28"/>
        <w:szCs w:val="28"/>
      </w:rPr>
      <w:t>JOURNAL</w:t>
    </w:r>
  </w:p>
  <w:p w14:paraId="35CBFB6C" w14:textId="77777777" w:rsidR="005350BB" w:rsidRPr="00270417" w:rsidRDefault="005350BB" w:rsidP="005350BB">
    <w:pPr>
      <w:pStyle w:val="Kopfzeile"/>
      <w:jc w:val="center"/>
      <w:rPr>
        <w:color w:val="595959" w:themeColor="text1" w:themeTint="A6"/>
        <w:spacing w:val="20"/>
        <w:szCs w:val="24"/>
      </w:rPr>
    </w:pPr>
    <w:r w:rsidRPr="00270417">
      <w:rPr>
        <w:color w:val="595959" w:themeColor="text1" w:themeTint="A6"/>
        <w:spacing w:val="20"/>
        <w:szCs w:val="24"/>
      </w:rPr>
      <w:t>#2024001   /   06.06.2024</w:t>
    </w:r>
  </w:p>
  <w:p w14:paraId="1323E5C9" w14:textId="37D3CED0" w:rsidR="00490001" w:rsidRPr="006F6C3C" w:rsidRDefault="005350BB" w:rsidP="005350BB">
    <w:pPr>
      <w:pStyle w:val="Kopfzeile"/>
      <w:jc w:val="center"/>
      <w:rPr>
        <w:b/>
        <w:bCs/>
        <w:color w:val="595959" w:themeColor="text1" w:themeTint="A6"/>
        <w:szCs w:val="24"/>
      </w:rPr>
    </w:pPr>
    <w:hyperlink r:id="rId1" w:history="1">
      <w:r w:rsidRPr="00270417">
        <w:rPr>
          <w:rStyle w:val="Hyperlink"/>
          <w:b/>
          <w:bCs/>
          <w:color w:val="5959FF" w:themeColor="hyperlink" w:themeTint="A6"/>
          <w:spacing w:val="20"/>
          <w:szCs w:val="24"/>
          <w:u w:val="none"/>
        </w:rPr>
        <w:t>www.ResearchJournal.eu</w:t>
      </w:r>
    </w:hyperlink>
    <w:r w:rsidRPr="00270417">
      <w:rPr>
        <w:b/>
        <w:bCs/>
        <w:color w:val="595959" w:themeColor="text1" w:themeTint="A6"/>
        <w:spacing w:val="20"/>
        <w:szCs w:val="24"/>
      </w:rPr>
      <w:t xml:space="preserve">   </w:t>
    </w:r>
    <w:r w:rsidRPr="00270417">
      <w:rPr>
        <w:rFonts w:cs="Times New Roman (Textkörper CS)"/>
        <w:b/>
        <w:bCs/>
        <w:color w:val="595959" w:themeColor="text1" w:themeTint="A6"/>
        <w:spacing w:val="20"/>
        <w:szCs w:val="24"/>
      </w:rPr>
      <w:t>ISSN 2943-7172</w:t>
    </w:r>
  </w:p>
  <w:p w14:paraId="2A258C5D" w14:textId="77777777" w:rsidR="00490001" w:rsidRDefault="00490001">
    <w:pPr>
      <w:pStyle w:val="Kopfzeile"/>
    </w:pPr>
  </w:p>
  <w:p w14:paraId="3A2D8D60" w14:textId="77777777" w:rsidR="00490001" w:rsidRDefault="004900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32520068">
    <w:abstractNumId w:val="8"/>
  </w:num>
  <w:num w:numId="2" w16cid:durableId="1090005166">
    <w:abstractNumId w:val="6"/>
  </w:num>
  <w:num w:numId="3" w16cid:durableId="739060607">
    <w:abstractNumId w:val="5"/>
  </w:num>
  <w:num w:numId="4" w16cid:durableId="1825464683">
    <w:abstractNumId w:val="4"/>
  </w:num>
  <w:num w:numId="5" w16cid:durableId="2048525580">
    <w:abstractNumId w:val="7"/>
  </w:num>
  <w:num w:numId="6" w16cid:durableId="593827233">
    <w:abstractNumId w:val="3"/>
  </w:num>
  <w:num w:numId="7" w16cid:durableId="1480079174">
    <w:abstractNumId w:val="2"/>
  </w:num>
  <w:num w:numId="8" w16cid:durableId="759176924">
    <w:abstractNumId w:val="1"/>
  </w:num>
  <w:num w:numId="9" w16cid:durableId="1897088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0D6FF7"/>
    <w:rsid w:val="000F52B8"/>
    <w:rsid w:val="0011038C"/>
    <w:rsid w:val="001461C7"/>
    <w:rsid w:val="0015074B"/>
    <w:rsid w:val="00272F87"/>
    <w:rsid w:val="00273CE0"/>
    <w:rsid w:val="0029639D"/>
    <w:rsid w:val="00326F90"/>
    <w:rsid w:val="00340EBF"/>
    <w:rsid w:val="003565C0"/>
    <w:rsid w:val="00376C47"/>
    <w:rsid w:val="00424491"/>
    <w:rsid w:val="00490001"/>
    <w:rsid w:val="004D384F"/>
    <w:rsid w:val="00531FA9"/>
    <w:rsid w:val="005350BB"/>
    <w:rsid w:val="005F7C3F"/>
    <w:rsid w:val="00604443"/>
    <w:rsid w:val="00652469"/>
    <w:rsid w:val="006F6C3C"/>
    <w:rsid w:val="00790288"/>
    <w:rsid w:val="007D2E02"/>
    <w:rsid w:val="008F38CF"/>
    <w:rsid w:val="00A37A3A"/>
    <w:rsid w:val="00AA1D8D"/>
    <w:rsid w:val="00B072C3"/>
    <w:rsid w:val="00B07D32"/>
    <w:rsid w:val="00B47730"/>
    <w:rsid w:val="00B52CBF"/>
    <w:rsid w:val="00BA2097"/>
    <w:rsid w:val="00BA2627"/>
    <w:rsid w:val="00BC1180"/>
    <w:rsid w:val="00BC7762"/>
    <w:rsid w:val="00C66394"/>
    <w:rsid w:val="00CB0664"/>
    <w:rsid w:val="00CB76D9"/>
    <w:rsid w:val="00CE2217"/>
    <w:rsid w:val="00D1735F"/>
    <w:rsid w:val="00D52F0B"/>
    <w:rsid w:val="00D53F72"/>
    <w:rsid w:val="00D70A0B"/>
    <w:rsid w:val="00DA36C5"/>
    <w:rsid w:val="00DA5757"/>
    <w:rsid w:val="00DE100B"/>
    <w:rsid w:val="00E00300"/>
    <w:rsid w:val="00E53758"/>
    <w:rsid w:val="00E972C4"/>
    <w:rsid w:val="00EA1BB7"/>
    <w:rsid w:val="00EE7D3C"/>
    <w:rsid w:val="00F26E90"/>
    <w:rsid w:val="00F519F1"/>
    <w:rsid w:val="00F67053"/>
    <w:rsid w:val="00F77CB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FFD0C"/>
  <w14:defaultImageDpi w14:val="300"/>
  <w15:docId w15:val="{8CD9C9A6-59CD-CA4E-A495-ED9A45CD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52B8"/>
    <w:rPr>
      <w:rFonts w:ascii="Times" w:hAnsi="Times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6C4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6C4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99"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461C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990000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18BF"/>
  </w:style>
  <w:style w:type="paragraph" w:styleId="Fuzeile">
    <w:name w:val="footer"/>
    <w:basedOn w:val="Standard"/>
    <w:link w:val="FuzeileZchn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18BF"/>
  </w:style>
  <w:style w:type="paragraph" w:styleId="KeinLeerraum">
    <w:name w:val="No Spacing"/>
    <w:uiPriority w:val="1"/>
    <w:qFormat/>
    <w:rsid w:val="00FC693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6C47"/>
    <w:rPr>
      <w:rFonts w:ascii="Times" w:eastAsiaTheme="majorEastAsia" w:hAnsi="Times" w:cstheme="majorBidi"/>
      <w:b/>
      <w:bCs/>
      <w:color w:val="000000" w:themeColor="text1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6C47"/>
    <w:rPr>
      <w:rFonts w:ascii="Times" w:eastAsiaTheme="majorEastAsia" w:hAnsi="Times" w:cstheme="majorBidi"/>
      <w:b/>
      <w:bCs/>
      <w:color w:val="000099"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61C7"/>
    <w:rPr>
      <w:rFonts w:ascii="Times" w:eastAsiaTheme="majorEastAsia" w:hAnsi="Times" w:cstheme="majorBidi"/>
      <w:b/>
      <w:bCs/>
      <w:color w:val="990000"/>
      <w:sz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FC693F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A1D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A1D8D"/>
  </w:style>
  <w:style w:type="paragraph" w:styleId="Textkrper2">
    <w:name w:val="Body Text 2"/>
    <w:basedOn w:val="Standard"/>
    <w:link w:val="Textkrper2Zchn"/>
    <w:uiPriority w:val="99"/>
    <w:unhideWhenUsed/>
    <w:rsid w:val="00AA1D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AA1D8D"/>
  </w:style>
  <w:style w:type="paragraph" w:styleId="Textkrper3">
    <w:name w:val="Body Text 3"/>
    <w:basedOn w:val="Standard"/>
    <w:link w:val="Textkrper3Zchn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AA1D8D"/>
    <w:rPr>
      <w:sz w:val="16"/>
      <w:szCs w:val="16"/>
    </w:rPr>
  </w:style>
  <w:style w:type="paragraph" w:styleId="Liste">
    <w:name w:val="List"/>
    <w:basedOn w:val="Standard"/>
    <w:uiPriority w:val="99"/>
    <w:unhideWhenUsed/>
    <w:rsid w:val="00AA1D8D"/>
    <w:pPr>
      <w:ind w:left="360" w:hanging="360"/>
      <w:contextualSpacing/>
    </w:pPr>
  </w:style>
  <w:style w:type="paragraph" w:styleId="Liste2">
    <w:name w:val="List 2"/>
    <w:basedOn w:val="Standard"/>
    <w:uiPriority w:val="99"/>
    <w:unhideWhenUsed/>
    <w:rsid w:val="00326F90"/>
    <w:pPr>
      <w:ind w:left="720" w:hanging="360"/>
      <w:contextualSpacing/>
    </w:pPr>
  </w:style>
  <w:style w:type="paragraph" w:styleId="Liste3">
    <w:name w:val="List 3"/>
    <w:basedOn w:val="Standard"/>
    <w:uiPriority w:val="99"/>
    <w:unhideWhenUsed/>
    <w:rsid w:val="00326F90"/>
    <w:pPr>
      <w:ind w:left="1080" w:hanging="360"/>
      <w:contextualSpacing/>
    </w:pPr>
  </w:style>
  <w:style w:type="paragraph" w:styleId="Aufzhlungszeichen">
    <w:name w:val="List Bullet"/>
    <w:basedOn w:val="Standard"/>
    <w:uiPriority w:val="99"/>
    <w:unhideWhenUsed/>
    <w:rsid w:val="00326F90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unhideWhenUsed/>
    <w:rsid w:val="00326F90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326F90"/>
    <w:pPr>
      <w:numPr>
        <w:numId w:val="3"/>
      </w:numPr>
      <w:contextualSpacing/>
    </w:pPr>
  </w:style>
  <w:style w:type="paragraph" w:styleId="Listennummer">
    <w:name w:val="List Number"/>
    <w:basedOn w:val="Standard"/>
    <w:uiPriority w:val="99"/>
    <w:unhideWhenUsed/>
    <w:rsid w:val="00326F90"/>
    <w:pPr>
      <w:numPr>
        <w:numId w:val="5"/>
      </w:numPr>
      <w:contextualSpacing/>
    </w:pPr>
  </w:style>
  <w:style w:type="paragraph" w:styleId="Listennummer2">
    <w:name w:val="List Number 2"/>
    <w:basedOn w:val="Standard"/>
    <w:uiPriority w:val="99"/>
    <w:unhideWhenUsed/>
    <w:rsid w:val="0029639D"/>
    <w:pPr>
      <w:numPr>
        <w:numId w:val="6"/>
      </w:numPr>
      <w:contextualSpacing/>
    </w:pPr>
  </w:style>
  <w:style w:type="paragraph" w:styleId="Listennummer3">
    <w:name w:val="List Number 3"/>
    <w:basedOn w:val="Standard"/>
    <w:uiPriority w:val="99"/>
    <w:unhideWhenUsed/>
    <w:rsid w:val="0029639D"/>
    <w:pPr>
      <w:numPr>
        <w:numId w:val="7"/>
      </w:numPr>
      <w:contextualSpacing/>
    </w:pPr>
  </w:style>
  <w:style w:type="paragraph" w:styleId="Listenfortsetzung">
    <w:name w:val="List Continue"/>
    <w:basedOn w:val="Standard"/>
    <w:uiPriority w:val="99"/>
    <w:unhideWhenUsed/>
    <w:rsid w:val="0029639D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unhideWhenUsed/>
    <w:rsid w:val="0029639D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unhideWhenUsed/>
    <w:rsid w:val="0029639D"/>
    <w:pPr>
      <w:spacing w:after="120"/>
      <w:ind w:left="1080"/>
      <w:contextualSpacing/>
    </w:pPr>
  </w:style>
  <w:style w:type="paragraph" w:styleId="Makrotext">
    <w:name w:val="macro"/>
    <w:link w:val="MakrotextZchn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rsid w:val="0029639D"/>
    <w:rPr>
      <w:rFonts w:ascii="Courier" w:hAnsi="Courier"/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FC693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C693F"/>
    <w:rPr>
      <w:i/>
      <w:i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ett">
    <w:name w:val="Strong"/>
    <w:basedOn w:val="Absatz-Standardschriftart"/>
    <w:uiPriority w:val="22"/>
    <w:qFormat/>
    <w:rsid w:val="00FC693F"/>
    <w:rPr>
      <w:b/>
      <w:bCs/>
    </w:rPr>
  </w:style>
  <w:style w:type="character" w:styleId="Hervorhebung">
    <w:name w:val="Emphasis"/>
    <w:basedOn w:val="Absatz-Standardschriftart"/>
    <w:uiPriority w:val="20"/>
    <w:qFormat/>
    <w:rsid w:val="00FC693F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C693F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FC693F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FC693F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FC693F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FC693F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C693F"/>
    <w:pPr>
      <w:outlineLvl w:val="9"/>
    </w:pPr>
  </w:style>
  <w:style w:type="table" w:styleId="Tabellenraster">
    <w:name w:val="Table Grid"/>
    <w:basedOn w:val="NormaleTabelle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Liste">
    <w:name w:val="Light List"/>
    <w:basedOn w:val="NormaleTabelle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Raster">
    <w:name w:val="Light Grid"/>
    <w:basedOn w:val="NormaleTabel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ittlereSchattierung1">
    <w:name w:val="Medium Shading 1"/>
    <w:basedOn w:val="NormaleTabel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unkleListe">
    <w:name w:val="Dark List"/>
    <w:basedOn w:val="NormaleTabel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FarbigeSchattierung">
    <w:name w:val="Colorful Shading"/>
    <w:basedOn w:val="NormaleTabel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Raster">
    <w:name w:val="Colorful Grid"/>
    <w:basedOn w:val="NormaleTabel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DA5757"/>
  </w:style>
  <w:style w:type="paragraph" w:customStyle="1" w:styleId="Literaturverzeichnis1">
    <w:name w:val="Literaturverzeichnis1"/>
    <w:basedOn w:val="Standard"/>
    <w:link w:val="BibliographyZchn"/>
    <w:rsid w:val="00F519F1"/>
    <w:pPr>
      <w:spacing w:after="0" w:line="480" w:lineRule="auto"/>
      <w:ind w:left="720" w:hanging="720"/>
    </w:pPr>
  </w:style>
  <w:style w:type="character" w:customStyle="1" w:styleId="BibliographyZchn">
    <w:name w:val="Bibliography Zchn"/>
    <w:basedOn w:val="Absatz-Standardschriftart"/>
    <w:link w:val="Literaturverzeichnis1"/>
    <w:rsid w:val="00F519F1"/>
    <w:rPr>
      <w:rFonts w:ascii="Times" w:hAnsi="Times"/>
      <w:sz w:val="24"/>
    </w:rPr>
  </w:style>
  <w:style w:type="character" w:styleId="Hyperlink">
    <w:name w:val="Hyperlink"/>
    <w:basedOn w:val="Absatz-Standardschriftart"/>
    <w:uiPriority w:val="99"/>
    <w:unhideWhenUsed/>
    <w:rsid w:val="0049000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0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earchJournal.e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earchJournal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1695</Words>
  <Characters>10682</Characters>
  <Application>Microsoft Office Word</Application>
  <DocSecurity>0</DocSecurity>
  <Lines>89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Editor</dc:creator>
  <cp:keywords/>
  <dc:description/>
  <cp:lastModifiedBy>Martin Gertler</cp:lastModifiedBy>
  <cp:revision>2</cp:revision>
  <cp:lastPrinted>2024-06-10T06:15:00Z</cp:lastPrinted>
  <dcterms:created xsi:type="dcterms:W3CDTF">2024-06-10T06:16:00Z</dcterms:created>
  <dcterms:modified xsi:type="dcterms:W3CDTF">2024-06-10T06:16:00Z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zotero-version="6.0.37"&gt;&lt;session id="BFEPzf8c"/&gt;&lt;style id="http://www.zotero.org/styles/apa-6th-edition" locale="de-DE" hasBibliography="1" bibliographyStyleHasBeenSet="1"/&gt;&lt;prefs&gt;&lt;pref name="fieldType" value="Field"/&gt;&lt;pref name="au</vt:lpwstr>
  </property>
  <property fmtid="{D5CDD505-2E9C-101B-9397-08002B2CF9AE}" pid="3" name="ZOTERO_PREF_2">
    <vt:lpwstr>tomaticJournalAbbreviations" value="true"/&gt;&lt;/prefs&gt;&lt;/data&gt;</vt:lpwstr>
  </property>
</Properties>
</file>